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C6FB" w14:textId="26B770FF" w:rsidR="006041E4" w:rsidRPr="006041E4" w:rsidRDefault="00FC7D9A" w:rsidP="00FC7D9A">
      <w:pPr>
        <w:pStyle w:val="12b"/>
        <w:ind w:firstLine="0"/>
        <w:jc w:val="center"/>
        <w:rPr>
          <w:b/>
          <w:bCs/>
        </w:rPr>
      </w:pPr>
      <w:bookmarkStart w:id="0" w:name="_Toc105972964"/>
      <w:r>
        <w:rPr>
          <w:b/>
          <w:bCs/>
        </w:rPr>
        <w:t>В</w:t>
      </w:r>
      <w:r w:rsidRPr="00FC7D9A">
        <w:rPr>
          <w:b/>
          <w:bCs/>
        </w:rPr>
        <w:t xml:space="preserve">лияние курса рубля на цены и объемы российского импорта из </w:t>
      </w:r>
      <w:r>
        <w:rPr>
          <w:b/>
          <w:bCs/>
        </w:rPr>
        <w:t>ЕС</w:t>
      </w:r>
    </w:p>
    <w:bookmarkEnd w:id="0"/>
    <w:p w14:paraId="73168D42" w14:textId="345E295B" w:rsidR="00FC7D9A" w:rsidRDefault="00FC7D9A" w:rsidP="00FC7D9A">
      <w:pPr>
        <w:pStyle w:val="12b"/>
        <w:widowControl w:val="0"/>
        <w:jc w:val="center"/>
      </w:pPr>
      <w:r w:rsidRPr="00FC7D9A">
        <w:rPr>
          <w:i/>
          <w:iCs/>
        </w:rPr>
        <w:t>Александр Фиранчук</w:t>
      </w:r>
      <w:r>
        <w:rPr>
          <w:rStyle w:val="af1"/>
        </w:rPr>
        <w:footnoteReference w:id="1"/>
      </w:r>
    </w:p>
    <w:p w14:paraId="0C710C00" w14:textId="6D864068" w:rsidR="00064EC0" w:rsidRPr="006041E4" w:rsidRDefault="00064EC0" w:rsidP="00F70BE2">
      <w:pPr>
        <w:pStyle w:val="12b"/>
        <w:widowControl w:val="0"/>
      </w:pPr>
      <w:r w:rsidRPr="006041E4">
        <w:rPr>
          <w:color w:val="000000" w:themeColor="text1"/>
        </w:rPr>
        <w:t xml:space="preserve">Целью настоящей работы является построение оценок зависимости цен и физических объемов российского импорта из ЕС в ответ на изменения курса рубля к евро. Страны ЕС </w:t>
      </w:r>
      <w:r w:rsidR="00561C9D" w:rsidRPr="006041E4">
        <w:rPr>
          <w:color w:val="000000" w:themeColor="text1"/>
        </w:rPr>
        <w:t>в последние годы</w:t>
      </w:r>
      <w:r w:rsidRPr="006041E4">
        <w:rPr>
          <w:color w:val="000000" w:themeColor="text1"/>
        </w:rPr>
        <w:t xml:space="preserve"> явля</w:t>
      </w:r>
      <w:r w:rsidR="00561C9D" w:rsidRPr="006041E4">
        <w:rPr>
          <w:color w:val="000000" w:themeColor="text1"/>
        </w:rPr>
        <w:t>лись</w:t>
      </w:r>
      <w:r w:rsidRPr="006041E4">
        <w:rPr>
          <w:color w:val="000000" w:themeColor="text1"/>
        </w:rPr>
        <w:t xml:space="preserve"> крупнейшим торговым партнером России и важным источником импорта, который </w:t>
      </w:r>
      <w:r w:rsidR="00561C9D" w:rsidRPr="006041E4">
        <w:rPr>
          <w:color w:val="000000" w:themeColor="text1"/>
        </w:rPr>
        <w:t>включал</w:t>
      </w:r>
      <w:r w:rsidRPr="006041E4">
        <w:rPr>
          <w:color w:val="000000" w:themeColor="text1"/>
        </w:rPr>
        <w:t xml:space="preserve"> не только товар</w:t>
      </w:r>
      <w:r w:rsidR="00561C9D" w:rsidRPr="006041E4">
        <w:rPr>
          <w:color w:val="000000" w:themeColor="text1"/>
        </w:rPr>
        <w:t>ы</w:t>
      </w:r>
      <w:r w:rsidRPr="006041E4">
        <w:rPr>
          <w:color w:val="000000" w:themeColor="text1"/>
        </w:rPr>
        <w:t xml:space="preserve"> конечного потребления, но и промежуточны</w:t>
      </w:r>
      <w:r w:rsidR="00561C9D" w:rsidRPr="006041E4">
        <w:rPr>
          <w:color w:val="000000" w:themeColor="text1"/>
        </w:rPr>
        <w:t>е компоненты</w:t>
      </w:r>
      <w:r w:rsidRPr="006041E4">
        <w:rPr>
          <w:color w:val="000000" w:themeColor="text1"/>
        </w:rPr>
        <w:t xml:space="preserve"> и инвестиционных товаров, имеющи</w:t>
      </w:r>
      <w:r w:rsidR="001529EB" w:rsidRPr="006041E4">
        <w:rPr>
          <w:color w:val="000000" w:themeColor="text1"/>
        </w:rPr>
        <w:t xml:space="preserve">е </w:t>
      </w:r>
      <w:r w:rsidRPr="006041E4">
        <w:rPr>
          <w:color w:val="000000" w:themeColor="text1"/>
        </w:rPr>
        <w:t xml:space="preserve">ключевое значение для внутреннего производства. </w:t>
      </w:r>
    </w:p>
    <w:p w14:paraId="67E60BBA" w14:textId="6E005AE0" w:rsidR="00064EC0" w:rsidRPr="006041E4" w:rsidRDefault="00064EC0" w:rsidP="00F70BE2">
      <w:pPr>
        <w:widowControl w:val="0"/>
        <w:spacing w:line="360" w:lineRule="auto"/>
        <w:ind w:firstLine="708"/>
        <w:jc w:val="both"/>
        <w:rPr>
          <w:color w:val="000000" w:themeColor="text1"/>
        </w:rPr>
      </w:pPr>
      <w:r w:rsidRPr="006041E4">
        <w:rPr>
          <w:color w:val="000000" w:themeColor="text1"/>
        </w:rPr>
        <w:t xml:space="preserve">Многочисленные эмпирических исследования последних десятилетий подтвердили, что цены в валюте покупателя реагируют на изменение валютных курсов лишь частично (за исключением биржевых товаров), см. обзорную статью </w:t>
      </w:r>
      <w:sdt>
        <w:sdtPr>
          <w:rPr>
            <w:color w:val="000000" w:themeColor="text1"/>
          </w:rPr>
          <w:id w:val="-1159915266"/>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Bur</w:instrText>
          </w:r>
          <w:r w:rsidR="00FC7D9A" w:rsidRPr="00FC7D9A">
            <w:rPr>
              <w:color w:val="000000" w:themeColor="text1"/>
            </w:rPr>
            <w:instrText>14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Burstein</w:t>
          </w:r>
          <w:r w:rsidR="00FC7D9A" w:rsidRPr="00FC7D9A">
            <w:rPr>
              <w:noProof/>
              <w:color w:val="000000" w:themeColor="text1"/>
            </w:rPr>
            <w:t xml:space="preserve"> </w:t>
          </w:r>
          <w:r w:rsidR="00FC7D9A" w:rsidRPr="00FC7D9A">
            <w:rPr>
              <w:noProof/>
              <w:color w:val="000000" w:themeColor="text1"/>
              <w:lang w:val="en-US"/>
            </w:rPr>
            <w:t>and</w:t>
          </w:r>
          <w:r w:rsidR="00FC7D9A" w:rsidRPr="00FC7D9A">
            <w:rPr>
              <w:noProof/>
              <w:color w:val="000000" w:themeColor="text1"/>
            </w:rPr>
            <w:t xml:space="preserve"> </w:t>
          </w:r>
          <w:r w:rsidR="00FC7D9A" w:rsidRPr="00FC7D9A">
            <w:rPr>
              <w:noProof/>
              <w:color w:val="000000" w:themeColor="text1"/>
              <w:lang w:val="en-US"/>
            </w:rPr>
            <w:t>Gopinath</w:t>
          </w:r>
          <w:r w:rsidR="00FC7D9A" w:rsidRPr="00FC7D9A">
            <w:rPr>
              <w:noProof/>
              <w:color w:val="000000" w:themeColor="text1"/>
            </w:rPr>
            <w:t xml:space="preserve"> 2014)</w:t>
          </w:r>
          <w:r w:rsidR="00FC7D9A">
            <w:rPr>
              <w:color w:val="000000" w:themeColor="text1"/>
            </w:rPr>
            <w:fldChar w:fldCharType="end"/>
          </w:r>
        </w:sdtContent>
      </w:sdt>
      <w:r w:rsidRPr="006041E4">
        <w:rPr>
          <w:color w:val="000000" w:themeColor="text1"/>
        </w:rPr>
        <w:t xml:space="preserve">. </w:t>
      </w:r>
      <w:r w:rsidR="007736B1">
        <w:rPr>
          <w:color w:val="000000" w:themeColor="text1"/>
        </w:rPr>
        <w:t>В литературе описан</w:t>
      </w:r>
      <w:r w:rsidRPr="006041E4">
        <w:rPr>
          <w:color w:val="000000" w:themeColor="text1"/>
        </w:rPr>
        <w:t xml:space="preserve"> целый ряд факторов, приводящих к неполноте переноса курса в цены</w:t>
      </w:r>
      <w:r w:rsidR="008C688F" w:rsidRPr="006041E4">
        <w:rPr>
          <w:color w:val="000000" w:themeColor="text1"/>
        </w:rPr>
        <w:t>:</w:t>
      </w:r>
      <w:r w:rsidRPr="006041E4">
        <w:rPr>
          <w:color w:val="000000" w:themeColor="text1"/>
        </w:rPr>
        <w:t xml:space="preserve"> параметры рынка назначения и конкуренция </w:t>
      </w:r>
      <w:sdt>
        <w:sdtPr>
          <w:rPr>
            <w:color w:val="000000" w:themeColor="text1"/>
          </w:rPr>
          <w:id w:val="-829908292"/>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Aue</w:instrText>
          </w:r>
          <w:r w:rsidR="00FC7D9A" w:rsidRPr="00FC7D9A">
            <w:rPr>
              <w:color w:val="000000" w:themeColor="text1"/>
            </w:rPr>
            <w:instrText>16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Auer</w:t>
          </w:r>
          <w:r w:rsidR="00FC7D9A" w:rsidRPr="00FC7D9A">
            <w:rPr>
              <w:noProof/>
              <w:color w:val="000000" w:themeColor="text1"/>
            </w:rPr>
            <w:t xml:space="preserve"> </w:t>
          </w:r>
          <w:r w:rsidR="00FC7D9A" w:rsidRPr="00FC7D9A">
            <w:rPr>
              <w:noProof/>
              <w:color w:val="000000" w:themeColor="text1"/>
              <w:lang w:val="en-US"/>
            </w:rPr>
            <w:t>and</w:t>
          </w:r>
          <w:r w:rsidR="00FC7D9A" w:rsidRPr="00FC7D9A">
            <w:rPr>
              <w:noProof/>
              <w:color w:val="000000" w:themeColor="text1"/>
            </w:rPr>
            <w:t xml:space="preserve"> </w:t>
          </w:r>
          <w:r w:rsidR="00FC7D9A" w:rsidRPr="00FC7D9A">
            <w:rPr>
              <w:noProof/>
              <w:color w:val="000000" w:themeColor="text1"/>
              <w:lang w:val="en-US"/>
            </w:rPr>
            <w:t>Schoenle</w:t>
          </w:r>
          <w:r w:rsidR="00FC7D9A" w:rsidRPr="00FC7D9A">
            <w:rPr>
              <w:noProof/>
              <w:color w:val="000000" w:themeColor="text1"/>
            </w:rPr>
            <w:t xml:space="preserve"> 2016)</w:t>
          </w:r>
          <w:r w:rsidR="00FC7D9A">
            <w:rPr>
              <w:color w:val="000000" w:themeColor="text1"/>
            </w:rPr>
            <w:fldChar w:fldCharType="end"/>
          </w:r>
        </w:sdtContent>
      </w:sdt>
      <w:r w:rsidRPr="006041E4">
        <w:rPr>
          <w:color w:val="000000" w:themeColor="text1"/>
        </w:rPr>
        <w:t>, использование импортных компонент при производстве</w:t>
      </w:r>
      <w:r w:rsidR="00075476" w:rsidRPr="00075476">
        <w:rPr>
          <w:color w:val="000000" w:themeColor="text1"/>
        </w:rPr>
        <w:t xml:space="preserve"> </w:t>
      </w:r>
      <w:sdt>
        <w:sdtPr>
          <w:rPr>
            <w:color w:val="000000" w:themeColor="text1"/>
          </w:rPr>
          <w:id w:val="99925087"/>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Ami</w:instrText>
          </w:r>
          <w:r w:rsidR="00FC7D9A" w:rsidRPr="00FC7D9A">
            <w:rPr>
              <w:color w:val="000000" w:themeColor="text1"/>
            </w:rPr>
            <w:instrText>14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Amiti</w:t>
          </w:r>
          <w:r w:rsidR="00FC7D9A" w:rsidRPr="00FC7D9A">
            <w:rPr>
              <w:noProof/>
              <w:color w:val="000000" w:themeColor="text1"/>
            </w:rPr>
            <w:t xml:space="preserve">, </w:t>
          </w:r>
          <w:r w:rsidR="00FC7D9A" w:rsidRPr="00FC7D9A">
            <w:rPr>
              <w:noProof/>
              <w:color w:val="000000" w:themeColor="text1"/>
              <w:lang w:val="en-US"/>
            </w:rPr>
            <w:t>Itskhoki</w:t>
          </w:r>
          <w:r w:rsidR="00FC7D9A" w:rsidRPr="00FC7D9A">
            <w:rPr>
              <w:noProof/>
              <w:color w:val="000000" w:themeColor="text1"/>
            </w:rPr>
            <w:t xml:space="preserve"> </w:t>
          </w:r>
          <w:r w:rsidR="00FC7D9A" w:rsidRPr="00FC7D9A">
            <w:rPr>
              <w:noProof/>
              <w:color w:val="000000" w:themeColor="text1"/>
              <w:lang w:val="en-US"/>
            </w:rPr>
            <w:t>and</w:t>
          </w:r>
          <w:r w:rsidR="00FC7D9A" w:rsidRPr="00FC7D9A">
            <w:rPr>
              <w:noProof/>
              <w:color w:val="000000" w:themeColor="text1"/>
            </w:rPr>
            <w:t xml:space="preserve"> </w:t>
          </w:r>
          <w:r w:rsidR="00FC7D9A" w:rsidRPr="00FC7D9A">
            <w:rPr>
              <w:noProof/>
              <w:color w:val="000000" w:themeColor="text1"/>
              <w:lang w:val="en-US"/>
            </w:rPr>
            <w:t>Konings</w:t>
          </w:r>
          <w:r w:rsidR="00FC7D9A" w:rsidRPr="00FC7D9A">
            <w:rPr>
              <w:noProof/>
              <w:color w:val="000000" w:themeColor="text1"/>
            </w:rPr>
            <w:t xml:space="preserve"> 2014)</w:t>
          </w:r>
          <w:r w:rsidR="00FC7D9A">
            <w:rPr>
              <w:color w:val="000000" w:themeColor="text1"/>
            </w:rPr>
            <w:fldChar w:fldCharType="end"/>
          </w:r>
        </w:sdtContent>
      </w:sdt>
      <w:r w:rsidRPr="006041E4">
        <w:rPr>
          <w:color w:val="000000" w:themeColor="text1"/>
        </w:rPr>
        <w:t xml:space="preserve">, другие характеристики товаров </w:t>
      </w:r>
      <w:sdt>
        <w:sdtPr>
          <w:rPr>
            <w:color w:val="000000" w:themeColor="text1"/>
          </w:rPr>
          <w:id w:val="1750234722"/>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Dev</w:instrText>
          </w:r>
          <w:r w:rsidR="00FC7D9A" w:rsidRPr="00FC7D9A">
            <w:rPr>
              <w:color w:val="000000" w:themeColor="text1"/>
            </w:rPr>
            <w:instrText>17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Devereux</w:t>
          </w:r>
          <w:r w:rsidR="00FC7D9A" w:rsidRPr="00FC7D9A">
            <w:rPr>
              <w:noProof/>
              <w:color w:val="000000" w:themeColor="text1"/>
            </w:rPr>
            <w:t xml:space="preserve">, </w:t>
          </w:r>
          <w:r w:rsidR="00FC7D9A" w:rsidRPr="00FC7D9A">
            <w:rPr>
              <w:noProof/>
              <w:color w:val="000000" w:themeColor="text1"/>
              <w:lang w:val="en-US"/>
            </w:rPr>
            <w:t>Dong</w:t>
          </w:r>
          <w:r w:rsidR="00FC7D9A" w:rsidRPr="00FC7D9A">
            <w:rPr>
              <w:noProof/>
              <w:color w:val="000000" w:themeColor="text1"/>
            </w:rPr>
            <w:t xml:space="preserve"> </w:t>
          </w:r>
          <w:r w:rsidR="00FC7D9A" w:rsidRPr="00FC7D9A">
            <w:rPr>
              <w:noProof/>
              <w:color w:val="000000" w:themeColor="text1"/>
              <w:lang w:val="en-US"/>
            </w:rPr>
            <w:t>and</w:t>
          </w:r>
          <w:r w:rsidR="00FC7D9A" w:rsidRPr="00FC7D9A">
            <w:rPr>
              <w:noProof/>
              <w:color w:val="000000" w:themeColor="text1"/>
            </w:rPr>
            <w:t xml:space="preserve"> </w:t>
          </w:r>
          <w:r w:rsidR="00FC7D9A" w:rsidRPr="00FC7D9A">
            <w:rPr>
              <w:noProof/>
              <w:color w:val="000000" w:themeColor="text1"/>
              <w:lang w:val="en-US"/>
            </w:rPr>
            <w:t>Tomlin</w:t>
          </w:r>
          <w:r w:rsidR="00FC7D9A" w:rsidRPr="00FC7D9A">
            <w:rPr>
              <w:noProof/>
              <w:color w:val="000000" w:themeColor="text1"/>
            </w:rPr>
            <w:t xml:space="preserve"> 2017)</w:t>
          </w:r>
          <w:r w:rsidR="00FC7D9A">
            <w:rPr>
              <w:color w:val="000000" w:themeColor="text1"/>
            </w:rPr>
            <w:fldChar w:fldCharType="end"/>
          </w:r>
        </w:sdtContent>
      </w:sdt>
      <w:r w:rsidR="00FC7D9A" w:rsidRPr="00FC7D9A">
        <w:rPr>
          <w:color w:val="000000" w:themeColor="text1"/>
        </w:rPr>
        <w:t xml:space="preserve"> </w:t>
      </w:r>
      <w:r w:rsidRPr="006041E4">
        <w:rPr>
          <w:color w:val="000000" w:themeColor="text1"/>
        </w:rPr>
        <w:t xml:space="preserve">и особенности производства </w:t>
      </w:r>
      <w:sdt>
        <w:sdtPr>
          <w:rPr>
            <w:color w:val="000000" w:themeColor="text1"/>
          </w:rPr>
          <w:id w:val="-1620824854"/>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Fau</w:instrText>
          </w:r>
          <w:r w:rsidR="00FC7D9A" w:rsidRPr="00FC7D9A">
            <w:rPr>
              <w:color w:val="000000" w:themeColor="text1"/>
            </w:rPr>
            <w:instrText>14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Fauceglia</w:t>
          </w:r>
          <w:r w:rsidR="00FC7D9A" w:rsidRPr="00FC7D9A">
            <w:rPr>
              <w:noProof/>
              <w:color w:val="000000" w:themeColor="text1"/>
            </w:rPr>
            <w:t xml:space="preserve">, </w:t>
          </w:r>
          <w:r w:rsidR="00FC7D9A" w:rsidRPr="00FC7D9A">
            <w:rPr>
              <w:noProof/>
              <w:color w:val="000000" w:themeColor="text1"/>
              <w:lang w:val="en-US"/>
            </w:rPr>
            <w:t>Shingal</w:t>
          </w:r>
          <w:r w:rsidR="00FC7D9A" w:rsidRPr="00FC7D9A">
            <w:rPr>
              <w:noProof/>
              <w:color w:val="000000" w:themeColor="text1"/>
            </w:rPr>
            <w:t xml:space="preserve"> </w:t>
          </w:r>
          <w:r w:rsidR="00FC7D9A" w:rsidRPr="00FC7D9A">
            <w:rPr>
              <w:noProof/>
              <w:color w:val="000000" w:themeColor="text1"/>
              <w:lang w:val="en-US"/>
            </w:rPr>
            <w:t>and</w:t>
          </w:r>
          <w:r w:rsidR="00FC7D9A" w:rsidRPr="00FC7D9A">
            <w:rPr>
              <w:noProof/>
              <w:color w:val="000000" w:themeColor="text1"/>
            </w:rPr>
            <w:t xml:space="preserve"> </w:t>
          </w:r>
          <w:r w:rsidR="00FC7D9A" w:rsidRPr="00FC7D9A">
            <w:rPr>
              <w:noProof/>
              <w:color w:val="000000" w:themeColor="text1"/>
              <w:lang w:val="en-US"/>
            </w:rPr>
            <w:t>Wermelinger</w:t>
          </w:r>
          <w:r w:rsidR="00FC7D9A" w:rsidRPr="00FC7D9A">
            <w:rPr>
              <w:noProof/>
              <w:color w:val="000000" w:themeColor="text1"/>
            </w:rPr>
            <w:t xml:space="preserve"> 2014)</w:t>
          </w:r>
          <w:r w:rsidR="00FC7D9A">
            <w:rPr>
              <w:color w:val="000000" w:themeColor="text1"/>
            </w:rPr>
            <w:fldChar w:fldCharType="end"/>
          </w:r>
        </w:sdtContent>
      </w:sdt>
      <w:r w:rsidRPr="006041E4">
        <w:rPr>
          <w:color w:val="000000" w:themeColor="text1"/>
        </w:rPr>
        <w:t>, а также парадигму валюты</w:t>
      </w:r>
      <w:r w:rsidR="00075476" w:rsidRPr="00075476">
        <w:rPr>
          <w:color w:val="000000" w:themeColor="text1"/>
        </w:rPr>
        <w:t xml:space="preserve"> </w:t>
      </w:r>
      <w:sdt>
        <w:sdtPr>
          <w:rPr>
            <w:color w:val="000000" w:themeColor="text1"/>
          </w:rPr>
          <w:id w:val="2022664564"/>
          <w:citation/>
        </w:sdtPr>
        <w:sdtContent>
          <w:r w:rsidR="00FC7D9A">
            <w:rPr>
              <w:color w:val="000000" w:themeColor="text1"/>
            </w:rPr>
            <w:fldChar w:fldCharType="begin"/>
          </w:r>
          <w:r w:rsidR="00FC7D9A" w:rsidRPr="00FC7D9A">
            <w:rPr>
              <w:color w:val="000000" w:themeColor="text1"/>
            </w:rPr>
            <w:instrText xml:space="preserve"> </w:instrText>
          </w:r>
          <w:r w:rsidR="00FC7D9A">
            <w:rPr>
              <w:color w:val="000000" w:themeColor="text1"/>
              <w:lang w:val="en-US"/>
            </w:rPr>
            <w:instrText>CITATION</w:instrText>
          </w:r>
          <w:r w:rsidR="00FC7D9A" w:rsidRPr="00FC7D9A">
            <w:rPr>
              <w:color w:val="000000" w:themeColor="text1"/>
            </w:rPr>
            <w:instrText xml:space="preserve"> </w:instrText>
          </w:r>
          <w:r w:rsidR="00FC7D9A">
            <w:rPr>
              <w:color w:val="000000" w:themeColor="text1"/>
              <w:lang w:val="en-US"/>
            </w:rPr>
            <w:instrText>Gop</w:instrText>
          </w:r>
          <w:r w:rsidR="00FC7D9A" w:rsidRPr="00FC7D9A">
            <w:rPr>
              <w:color w:val="000000" w:themeColor="text1"/>
            </w:rPr>
            <w:instrText>20 \</w:instrText>
          </w:r>
          <w:r w:rsidR="00FC7D9A">
            <w:rPr>
              <w:color w:val="000000" w:themeColor="text1"/>
              <w:lang w:val="en-US"/>
            </w:rPr>
            <w:instrText>l</w:instrText>
          </w:r>
          <w:r w:rsidR="00FC7D9A" w:rsidRPr="00FC7D9A">
            <w:rPr>
              <w:color w:val="000000" w:themeColor="text1"/>
            </w:rPr>
            <w:instrText xml:space="preserve"> 1033 </w:instrText>
          </w:r>
          <w:r w:rsidR="00FC7D9A">
            <w:rPr>
              <w:color w:val="000000" w:themeColor="text1"/>
            </w:rPr>
            <w:fldChar w:fldCharType="separate"/>
          </w:r>
          <w:r w:rsidR="00FC7D9A" w:rsidRPr="00FC7D9A">
            <w:rPr>
              <w:noProof/>
              <w:color w:val="000000" w:themeColor="text1"/>
            </w:rPr>
            <w:t>(</w:t>
          </w:r>
          <w:r w:rsidR="00FC7D9A" w:rsidRPr="00FC7D9A">
            <w:rPr>
              <w:noProof/>
              <w:color w:val="000000" w:themeColor="text1"/>
              <w:lang w:val="en-US"/>
            </w:rPr>
            <w:t>Gopinath</w:t>
          </w:r>
          <w:r w:rsidR="00FC7D9A" w:rsidRPr="00FC7D9A">
            <w:rPr>
              <w:noProof/>
              <w:color w:val="000000" w:themeColor="text1"/>
            </w:rPr>
            <w:t xml:space="preserve">, </w:t>
          </w:r>
          <w:r w:rsidR="00FC7D9A" w:rsidRPr="00FC7D9A">
            <w:rPr>
              <w:noProof/>
              <w:color w:val="000000" w:themeColor="text1"/>
              <w:lang w:val="en-US"/>
            </w:rPr>
            <w:t>et</w:t>
          </w:r>
          <w:r w:rsidR="00FC7D9A" w:rsidRPr="00FC7D9A">
            <w:rPr>
              <w:noProof/>
              <w:color w:val="000000" w:themeColor="text1"/>
            </w:rPr>
            <w:t xml:space="preserve"> </w:t>
          </w:r>
          <w:r w:rsidR="00FC7D9A" w:rsidRPr="00FC7D9A">
            <w:rPr>
              <w:noProof/>
              <w:color w:val="000000" w:themeColor="text1"/>
              <w:lang w:val="en-US"/>
            </w:rPr>
            <w:t>al</w:t>
          </w:r>
          <w:r w:rsidR="00FC7D9A" w:rsidRPr="00FC7D9A">
            <w:rPr>
              <w:noProof/>
              <w:color w:val="000000" w:themeColor="text1"/>
            </w:rPr>
            <w:t>. 2020)</w:t>
          </w:r>
          <w:r w:rsidR="00FC7D9A">
            <w:rPr>
              <w:color w:val="000000" w:themeColor="text1"/>
            </w:rPr>
            <w:fldChar w:fldCharType="end"/>
          </w:r>
        </w:sdtContent>
      </w:sdt>
      <w:r w:rsidRPr="006041E4">
        <w:rPr>
          <w:color w:val="000000" w:themeColor="text1"/>
        </w:rPr>
        <w:t xml:space="preserve">, которая предполагает наличие жесткости цен в той или иной валюте. </w:t>
      </w:r>
    </w:p>
    <w:p w14:paraId="7F5CD374" w14:textId="1214427C" w:rsidR="00064EC0" w:rsidRPr="006041E4" w:rsidRDefault="00064EC0" w:rsidP="00F70BE2">
      <w:pPr>
        <w:pStyle w:val="12b"/>
        <w:widowControl w:val="0"/>
      </w:pPr>
      <w:r w:rsidRPr="006041E4">
        <w:t>Основой теоретических моделей в большинстве работ является вложенная функция спроса с постоянной эластичностью замещения (</w:t>
      </w:r>
      <w:r w:rsidRPr="006041E4">
        <w:rPr>
          <w:lang w:val="en-US"/>
        </w:rPr>
        <w:t>nested</w:t>
      </w:r>
      <w:r w:rsidRPr="006041E4">
        <w:t xml:space="preserve"> </w:t>
      </w:r>
      <w:r w:rsidRPr="006041E4">
        <w:rPr>
          <w:lang w:val="en-US"/>
        </w:rPr>
        <w:t>CES</w:t>
      </w:r>
      <w:r w:rsidRPr="006041E4">
        <w:t>),</w:t>
      </w:r>
      <w:r w:rsidR="00FC7D9A" w:rsidRPr="00FC7D9A">
        <w:t xml:space="preserve"> </w:t>
      </w:r>
      <w:sdt>
        <w:sdtPr>
          <w:id w:val="1884829497"/>
          <w:citation/>
        </w:sdtPr>
        <w:sdtContent>
          <w:r w:rsidR="00FC7D9A">
            <w:fldChar w:fldCharType="begin"/>
          </w:r>
          <w:r w:rsidR="00FC7D9A" w:rsidRPr="00FC7D9A">
            <w:instrText xml:space="preserve"> </w:instrText>
          </w:r>
          <w:r w:rsidR="00FC7D9A">
            <w:rPr>
              <w:lang w:val="en-US"/>
            </w:rPr>
            <w:instrText>CITATION</w:instrText>
          </w:r>
          <w:r w:rsidR="00FC7D9A" w:rsidRPr="00FC7D9A">
            <w:instrText xml:space="preserve"> </w:instrText>
          </w:r>
          <w:r w:rsidR="00FC7D9A">
            <w:rPr>
              <w:lang w:val="en-US"/>
            </w:rPr>
            <w:instrText>Atk</w:instrText>
          </w:r>
          <w:r w:rsidR="00FC7D9A" w:rsidRPr="00FC7D9A">
            <w:instrText>08 \</w:instrText>
          </w:r>
          <w:r w:rsidR="00FC7D9A">
            <w:rPr>
              <w:lang w:val="en-US"/>
            </w:rPr>
            <w:instrText>l</w:instrText>
          </w:r>
          <w:r w:rsidR="00FC7D9A" w:rsidRPr="00FC7D9A">
            <w:instrText xml:space="preserve"> 1033 </w:instrText>
          </w:r>
          <w:r w:rsidR="00FC7D9A">
            <w:fldChar w:fldCharType="separate"/>
          </w:r>
          <w:r w:rsidR="00FC7D9A" w:rsidRPr="00FC7D9A">
            <w:rPr>
              <w:noProof/>
            </w:rPr>
            <w:t>(</w:t>
          </w:r>
          <w:r w:rsidR="00FC7D9A">
            <w:rPr>
              <w:noProof/>
              <w:lang w:val="en-US"/>
            </w:rPr>
            <w:t>Atkeson</w:t>
          </w:r>
          <w:r w:rsidR="00FC7D9A" w:rsidRPr="00FC7D9A">
            <w:rPr>
              <w:noProof/>
            </w:rPr>
            <w:t xml:space="preserve"> </w:t>
          </w:r>
          <w:r w:rsidR="00FC7D9A">
            <w:rPr>
              <w:noProof/>
              <w:lang w:val="en-US"/>
            </w:rPr>
            <w:t>and</w:t>
          </w:r>
          <w:r w:rsidR="00FC7D9A" w:rsidRPr="00FC7D9A">
            <w:rPr>
              <w:noProof/>
            </w:rPr>
            <w:t xml:space="preserve"> </w:t>
          </w:r>
          <w:r w:rsidR="00FC7D9A">
            <w:rPr>
              <w:noProof/>
              <w:lang w:val="en-US"/>
            </w:rPr>
            <w:t>Burstein</w:t>
          </w:r>
          <w:r w:rsidR="00FC7D9A" w:rsidRPr="00FC7D9A">
            <w:rPr>
              <w:noProof/>
            </w:rPr>
            <w:t xml:space="preserve"> 2008)</w:t>
          </w:r>
          <w:r w:rsidR="00FC7D9A">
            <w:fldChar w:fldCharType="end"/>
          </w:r>
        </w:sdtContent>
      </w:sdt>
      <w:r w:rsidR="00075476" w:rsidRPr="00075476">
        <w:t xml:space="preserve">. </w:t>
      </w:r>
      <w:r w:rsidRPr="006041E4">
        <w:t xml:space="preserve">В рамках </w:t>
      </w:r>
      <w:r w:rsidR="004471D6" w:rsidRPr="006041E4">
        <w:t>этого класса</w:t>
      </w:r>
      <w:r w:rsidRPr="006041E4">
        <w:t xml:space="preserve"> моделей предсказывается, что оптимальным для фирм является частичная корректировка цен на рынке сбыта в ответ на изменения курса валюты покупателя</w:t>
      </w:r>
      <w:r w:rsidR="008C688F" w:rsidRPr="006041E4">
        <w:t>, с целью сохранения доли рынка сбыта</w:t>
      </w:r>
      <w:r w:rsidRPr="006041E4">
        <w:t xml:space="preserve">. </w:t>
      </w:r>
      <w:r w:rsidR="008C688F" w:rsidRPr="006041E4">
        <w:t>Этот класс</w:t>
      </w:r>
      <w:r w:rsidRPr="006041E4">
        <w:t xml:space="preserve"> модел</w:t>
      </w:r>
      <w:r w:rsidR="008C688F" w:rsidRPr="006041E4">
        <w:t>ей</w:t>
      </w:r>
      <w:r w:rsidRPr="006041E4">
        <w:t xml:space="preserve"> рассматрива</w:t>
      </w:r>
      <w:r w:rsidR="008C688F" w:rsidRPr="006041E4">
        <w:t>е</w:t>
      </w:r>
      <w:r w:rsidRPr="006041E4">
        <w:t>т рын</w:t>
      </w:r>
      <w:r w:rsidR="007736B1">
        <w:t>ки</w:t>
      </w:r>
      <w:r w:rsidRPr="006041E4">
        <w:t xml:space="preserve"> сбыта изолированно.</w:t>
      </w:r>
    </w:p>
    <w:p w14:paraId="27291722" w14:textId="4BE6EA8D" w:rsidR="00064EC0" w:rsidRPr="006041E4" w:rsidRDefault="00064EC0" w:rsidP="00F70BE2">
      <w:pPr>
        <w:pStyle w:val="12b"/>
        <w:widowControl w:val="0"/>
      </w:pPr>
      <w:r w:rsidRPr="006041E4">
        <w:t>В теоретической части данной работы предлагается рассмотреть ситуацию краткосрочной реакции цен и объемов поставок в ответ на изменение курса валюты одно</w:t>
      </w:r>
      <w:r w:rsidR="004471D6" w:rsidRPr="006041E4">
        <w:t>го</w:t>
      </w:r>
      <w:r w:rsidRPr="006041E4">
        <w:t xml:space="preserve"> из покупателей с учетом наличия альтернативных рынков сбыта. Краткосрочность реакции подразумевает ограниченную эластичность производства и поставок по цене, котор</w:t>
      </w:r>
      <w:r w:rsidR="004471D6" w:rsidRPr="006041E4">
        <w:t>ая</w:t>
      </w:r>
      <w:r w:rsidRPr="006041E4">
        <w:t xml:space="preserve"> анализиру</w:t>
      </w:r>
      <w:r w:rsidR="004471D6" w:rsidRPr="006041E4">
        <w:t>ется</w:t>
      </w:r>
      <w:r w:rsidRPr="006041E4">
        <w:t xml:space="preserve"> с помощью модели с постоянной эластичностью трансформации </w:t>
      </w:r>
      <w:r w:rsidRPr="006041E4">
        <w:rPr>
          <w:lang w:val="en-US"/>
        </w:rPr>
        <w:t>CET</w:t>
      </w:r>
      <w:r w:rsidRPr="006041E4">
        <w:t>,</w:t>
      </w:r>
      <w:r w:rsidR="00FC7D9A" w:rsidRPr="00FC7D9A">
        <w:t xml:space="preserve"> </w:t>
      </w:r>
      <w:sdt>
        <w:sdtPr>
          <w:id w:val="-873539597"/>
          <w:citation/>
        </w:sdtPr>
        <w:sdtContent>
          <w:r w:rsidR="00FC7D9A">
            <w:fldChar w:fldCharType="begin"/>
          </w:r>
          <w:r w:rsidR="00FC7D9A" w:rsidRPr="00FC7D9A">
            <w:instrText xml:space="preserve"> </w:instrText>
          </w:r>
          <w:r w:rsidR="00FC7D9A">
            <w:rPr>
              <w:lang w:val="en-US"/>
            </w:rPr>
            <w:instrText>CITATION</w:instrText>
          </w:r>
          <w:r w:rsidR="00FC7D9A" w:rsidRPr="00FC7D9A">
            <w:instrText xml:space="preserve"> </w:instrText>
          </w:r>
          <w:r w:rsidR="00FC7D9A">
            <w:rPr>
              <w:lang w:val="en-US"/>
            </w:rPr>
            <w:instrText>van</w:instrText>
          </w:r>
          <w:r w:rsidR="00FC7D9A" w:rsidRPr="00FC7D9A">
            <w:instrText>20 \</w:instrText>
          </w:r>
          <w:r w:rsidR="00FC7D9A">
            <w:rPr>
              <w:lang w:val="en-US"/>
            </w:rPr>
            <w:instrText>l</w:instrText>
          </w:r>
          <w:r w:rsidR="00FC7D9A" w:rsidRPr="00FC7D9A">
            <w:instrText xml:space="preserve"> 1033 </w:instrText>
          </w:r>
          <w:r w:rsidR="00FC7D9A">
            <w:fldChar w:fldCharType="separate"/>
          </w:r>
          <w:r w:rsidR="00FC7D9A" w:rsidRPr="00FC7D9A">
            <w:rPr>
              <w:noProof/>
            </w:rPr>
            <w:t>(</w:t>
          </w:r>
          <w:r w:rsidR="00FC7D9A">
            <w:rPr>
              <w:noProof/>
              <w:lang w:val="en-US"/>
            </w:rPr>
            <w:t>van</w:t>
          </w:r>
          <w:r w:rsidR="00FC7D9A" w:rsidRPr="00FC7D9A">
            <w:rPr>
              <w:noProof/>
            </w:rPr>
            <w:t xml:space="preserve"> </w:t>
          </w:r>
          <w:r w:rsidR="00FC7D9A">
            <w:rPr>
              <w:noProof/>
              <w:lang w:val="en-US"/>
            </w:rPr>
            <w:t>der</w:t>
          </w:r>
          <w:r w:rsidR="00FC7D9A" w:rsidRPr="00FC7D9A">
            <w:rPr>
              <w:noProof/>
            </w:rPr>
            <w:t xml:space="preserve"> </w:t>
          </w:r>
          <w:r w:rsidR="00FC7D9A">
            <w:rPr>
              <w:noProof/>
              <w:lang w:val="en-US"/>
            </w:rPr>
            <w:t>Mensbrugghe</w:t>
          </w:r>
          <w:r w:rsidR="00FC7D9A" w:rsidRPr="00FC7D9A">
            <w:rPr>
              <w:noProof/>
            </w:rPr>
            <w:t xml:space="preserve"> </w:t>
          </w:r>
          <w:r w:rsidR="00FC7D9A">
            <w:rPr>
              <w:noProof/>
              <w:lang w:val="en-US"/>
            </w:rPr>
            <w:t>and</w:t>
          </w:r>
          <w:r w:rsidR="00FC7D9A" w:rsidRPr="00FC7D9A">
            <w:rPr>
              <w:noProof/>
            </w:rPr>
            <w:t xml:space="preserve"> </w:t>
          </w:r>
          <w:r w:rsidR="00FC7D9A">
            <w:rPr>
              <w:noProof/>
              <w:lang w:val="en-US"/>
            </w:rPr>
            <w:t>Peters</w:t>
          </w:r>
          <w:r w:rsidR="00FC7D9A" w:rsidRPr="00FC7D9A">
            <w:rPr>
              <w:noProof/>
            </w:rPr>
            <w:t xml:space="preserve"> 2020)</w:t>
          </w:r>
          <w:r w:rsidR="00FC7D9A">
            <w:fldChar w:fldCharType="end"/>
          </w:r>
        </w:sdtContent>
      </w:sdt>
      <w:r w:rsidRPr="006041E4">
        <w:t xml:space="preserve">. В рамках этой модели фирма выбирает оптимальный уровень совокупного выпуска и распределения товаров между рынками. В результате оптимальная реакция цен зависит от доли рынка сбыта в общем </w:t>
      </w:r>
      <w:r w:rsidR="004471D6" w:rsidRPr="006041E4">
        <w:t xml:space="preserve">объеме </w:t>
      </w:r>
      <w:r w:rsidRPr="006041E4">
        <w:t xml:space="preserve">поставок данного </w:t>
      </w:r>
      <w:r w:rsidR="004471D6" w:rsidRPr="006041E4">
        <w:t>экспортера</w:t>
      </w:r>
      <w:r w:rsidRPr="006041E4">
        <w:t xml:space="preserve">. В случае, если рассматриваемый рынок сбыта малозначителен для поставщика, его краткосрочная реакция совпадает с долгосрочной и соответствует предсказываемой в </w:t>
      </w:r>
      <w:r w:rsidRPr="006041E4">
        <w:lastRenderedPageBreak/>
        <w:t>рамках обычн</w:t>
      </w:r>
      <w:r w:rsidR="004471D6" w:rsidRPr="006041E4">
        <w:t>ых</w:t>
      </w:r>
      <w:r w:rsidRPr="006041E4">
        <w:t xml:space="preserve"> модел</w:t>
      </w:r>
      <w:r w:rsidR="004471D6" w:rsidRPr="006041E4">
        <w:t>ей</w:t>
      </w:r>
      <w:r w:rsidRPr="006041E4">
        <w:t xml:space="preserve"> </w:t>
      </w:r>
      <w:r w:rsidRPr="006041E4">
        <w:rPr>
          <w:lang w:val="en-US"/>
        </w:rPr>
        <w:t>CES</w:t>
      </w:r>
      <w:r w:rsidR="008C688F" w:rsidRPr="006041E4">
        <w:t xml:space="preserve">, так как </w:t>
      </w:r>
      <w:r w:rsidRPr="006041E4">
        <w:t xml:space="preserve">фирма может относительно легко перенаправить </w:t>
      </w:r>
      <w:r w:rsidR="004471D6" w:rsidRPr="006041E4">
        <w:t xml:space="preserve">значительную </w:t>
      </w:r>
      <w:r w:rsidRPr="006041E4">
        <w:t xml:space="preserve">часть товара с малого рынка сбыта на другие.  Если же рассматриваемый рынок сбыта является основным, то такое перенаправление крайне затруднено, особенно в краткосрочной перспективе. </w:t>
      </w:r>
      <w:r w:rsidR="004471D6" w:rsidRPr="006041E4">
        <w:t>Следовательно,</w:t>
      </w:r>
      <w:r w:rsidRPr="006041E4">
        <w:t xml:space="preserve"> оптимальной реакций для фирмы является более значительная корректировка цен с </w:t>
      </w:r>
      <w:r w:rsidR="001529EB" w:rsidRPr="006041E4">
        <w:t xml:space="preserve">целью сохранения </w:t>
      </w:r>
      <w:r w:rsidRPr="006041E4">
        <w:t xml:space="preserve">объемов поставок. </w:t>
      </w:r>
    </w:p>
    <w:p w14:paraId="1BC12A0E" w14:textId="269A18A7" w:rsidR="008C688F" w:rsidRPr="006041E4" w:rsidRDefault="00064EC0" w:rsidP="00F70BE2">
      <w:pPr>
        <w:pStyle w:val="12b"/>
        <w:widowControl w:val="0"/>
      </w:pPr>
      <w:r w:rsidRPr="006041E4">
        <w:t xml:space="preserve">В эмпирической части работы, используя данные </w:t>
      </w:r>
      <w:r w:rsidRPr="006041E4">
        <w:rPr>
          <w:lang w:val="en-US"/>
        </w:rPr>
        <w:t>Eurostat</w:t>
      </w:r>
      <w:r w:rsidRPr="006041E4">
        <w:t xml:space="preserve"> по ежемесячной торговле ЕС за 2005-2021 гг., </w:t>
      </w:r>
      <w:r w:rsidR="008C688F" w:rsidRPr="006041E4">
        <w:t>приводится оценка четырех компонент влияния курса рубля к евро на стоимостные объемы ввоза европейских товаров: два интенсивных компонента</w:t>
      </w:r>
      <w:r w:rsidR="001529EB" w:rsidRPr="006041E4">
        <w:t xml:space="preserve"> – </w:t>
      </w:r>
      <w:r w:rsidR="008C688F" w:rsidRPr="006041E4">
        <w:t xml:space="preserve">изменение цен и физических объемов поставок </w:t>
      </w:r>
      <w:r w:rsidR="001529EB" w:rsidRPr="006041E4">
        <w:t xml:space="preserve">– </w:t>
      </w:r>
      <w:r w:rsidR="008C688F" w:rsidRPr="006041E4">
        <w:t>и два экстенсивных – изменение вероятности ухода и входа на российский рынок европейских поставщиков.</w:t>
      </w:r>
    </w:p>
    <w:p w14:paraId="5C770A24" w14:textId="529597AE" w:rsidR="008C688F" w:rsidRPr="006041E4" w:rsidRDefault="008C688F" w:rsidP="00F70BE2">
      <w:pPr>
        <w:pStyle w:val="12b"/>
        <w:widowControl w:val="0"/>
      </w:pPr>
      <w:r w:rsidRPr="006041E4">
        <w:t xml:space="preserve">Вклад интенсивных компонент получается </w:t>
      </w:r>
      <w:r w:rsidR="006627A9" w:rsidRPr="006041E4">
        <w:t>регрессионным</w:t>
      </w:r>
      <w:r w:rsidRPr="006041E4">
        <w:t xml:space="preserve"> анализом </w:t>
      </w:r>
      <w:r w:rsidR="006627A9" w:rsidRPr="006041E4">
        <w:t>приращения цен и объемов на приращения курса рубля и другие детерминанты</w:t>
      </w:r>
      <w:r w:rsidRPr="006041E4">
        <w:t xml:space="preserve">, </w:t>
      </w:r>
      <w:r w:rsidR="006627A9" w:rsidRPr="006041E4">
        <w:t>что</w:t>
      </w:r>
      <w:r w:rsidRPr="006041E4">
        <w:t xml:space="preserve"> по своему построению позволяет учитывать только изменения торговых потоков, имевших место в предыдущих и последующих периодах. В среднем, при снижении реального курса рубля на 1% ожидается снижение цен (в евро) на </w:t>
      </w:r>
      <w:r w:rsidR="006627A9" w:rsidRPr="006041E4">
        <w:t>0,</w:t>
      </w:r>
      <w:r w:rsidRPr="006041E4">
        <w:t xml:space="preserve">13% и физических объемов на </w:t>
      </w:r>
      <w:r w:rsidR="006627A9" w:rsidRPr="006041E4">
        <w:t>0,5</w:t>
      </w:r>
      <w:r w:rsidRPr="006041E4">
        <w:t xml:space="preserve">1%. </w:t>
      </w:r>
    </w:p>
    <w:p w14:paraId="32F10CF8" w14:textId="232DBB5A" w:rsidR="008C688F" w:rsidRPr="006041E4" w:rsidRDefault="007736B1" w:rsidP="00F70BE2">
      <w:pPr>
        <w:pStyle w:val="12b"/>
        <w:widowControl w:val="0"/>
      </w:pPr>
      <w:r>
        <w:t>Э</w:t>
      </w:r>
      <w:r w:rsidR="008C688F" w:rsidRPr="006041E4">
        <w:t>кстенсивн</w:t>
      </w:r>
      <w:r>
        <w:t>ая</w:t>
      </w:r>
      <w:r w:rsidR="008C688F" w:rsidRPr="006041E4">
        <w:t xml:space="preserve"> часть </w:t>
      </w:r>
      <w:r>
        <w:t xml:space="preserve">реакции </w:t>
      </w:r>
      <w:r w:rsidR="008C688F" w:rsidRPr="006041E4">
        <w:t xml:space="preserve">российского импорта </w:t>
      </w:r>
      <w:r>
        <w:t>оценивается</w:t>
      </w:r>
      <w:r w:rsidR="006627A9" w:rsidRPr="006041E4">
        <w:t xml:space="preserve"> пробит модел</w:t>
      </w:r>
      <w:r>
        <w:t>ью. Показано</w:t>
      </w:r>
      <w:r w:rsidR="008C688F" w:rsidRPr="006041E4">
        <w:t>, что при ослаблении реального курса рубля вероятность ухода фирмы увеличивается, а вероятность входа на рынок снижается. Отметим, что значение маржинальных эффектов зависят от определения «входа» и «ухода» с рынков, но остаются примерно на уровне</w:t>
      </w:r>
      <w:r w:rsidR="006627A9" w:rsidRPr="006041E4">
        <w:t xml:space="preserve"> 1/10 от изменения курса рубля</w:t>
      </w:r>
      <w:r w:rsidR="008C688F" w:rsidRPr="006041E4">
        <w:t xml:space="preserve">. </w:t>
      </w:r>
      <w:r w:rsidR="006627A9" w:rsidRPr="006041E4">
        <w:t>Таким образом э</w:t>
      </w:r>
      <w:r w:rsidR="008C688F" w:rsidRPr="006041E4">
        <w:t>кстенсивную эластичность по реальному курсу рубля к евро можно оценить в 10%, что значительно ниже интенсивной компонента, дающей в совокупности эластичность стоимостей импорта по курсу в 64%. Общая эластичность стоимостных объемов поставок по курсу рубля таким образом оценивается в 75%.</w:t>
      </w:r>
    </w:p>
    <w:p w14:paraId="5439D6B8" w14:textId="40837445" w:rsidR="00064EC0" w:rsidRPr="006041E4" w:rsidRDefault="00064EC0" w:rsidP="00F70BE2">
      <w:pPr>
        <w:pStyle w:val="12b"/>
        <w:widowControl w:val="0"/>
      </w:pPr>
      <w:r w:rsidRPr="006041E4">
        <w:t>Эмпирический анализ выявляет отрицательную зависимость степени реакции объемов поставок на колебания курса рубля к евро от доли российского рынка в общем объеме экспорта.</w:t>
      </w:r>
      <w:r w:rsidR="006627A9" w:rsidRPr="006041E4">
        <w:t xml:space="preserve"> Реакция объемов поставок будет тем сильнее, чем менее значительным является российский рынок сбыта для рассматриваемого поставщика.</w:t>
      </w:r>
      <w:r w:rsidRPr="006041E4">
        <w:t xml:space="preserve"> </w:t>
      </w:r>
      <w:r w:rsidR="006627A9" w:rsidRPr="006041E4">
        <w:t xml:space="preserve">Более того, вероятность уйти с рынка возрастает при снижении значимости российского рынка сбыта для него. </w:t>
      </w:r>
      <w:r w:rsidRPr="006041E4">
        <w:t xml:space="preserve">Это в полной мере согласуется с теоретическим предсказанием в рамках представленной модели </w:t>
      </w:r>
      <w:r w:rsidRPr="006041E4">
        <w:rPr>
          <w:lang w:val="en-US"/>
        </w:rPr>
        <w:t>CET</w:t>
      </w:r>
      <w:r w:rsidRPr="006041E4">
        <w:t xml:space="preserve">. Результаты для зависимости степени реакции цен </w:t>
      </w:r>
      <w:r w:rsidR="006627A9" w:rsidRPr="006041E4">
        <w:t xml:space="preserve">на изменения курса </w:t>
      </w:r>
      <w:r w:rsidRPr="006041E4">
        <w:t xml:space="preserve">от доли российского рынка сбыта также согласуются с теоретическими предсказаниями модели, но является менее устойчивыми к </w:t>
      </w:r>
      <w:r w:rsidR="00F70BE2">
        <w:t>спецификациям модели</w:t>
      </w:r>
      <w:r w:rsidRPr="006041E4">
        <w:t xml:space="preserve">. </w:t>
      </w:r>
    </w:p>
    <w:p w14:paraId="639E0137" w14:textId="6193BF48" w:rsidR="008C688F" w:rsidRPr="006041E4" w:rsidRDefault="00561C9D" w:rsidP="00F70BE2">
      <w:pPr>
        <w:pStyle w:val="12b"/>
        <w:widowControl w:val="0"/>
      </w:pPr>
      <w:r w:rsidRPr="006041E4">
        <w:t>Основным макроэкономическим фактором</w:t>
      </w:r>
      <w:r w:rsidR="00033AF3">
        <w:t>,</w:t>
      </w:r>
      <w:r w:rsidRPr="006041E4">
        <w:t xml:space="preserve"> определяющим объемы и цены поставок европейских товаров на российский рынок в краткосрочной перспективе в течение </w:t>
      </w:r>
      <w:r w:rsidRPr="006041E4">
        <w:lastRenderedPageBreak/>
        <w:t xml:space="preserve">длительного времени являлся курс рубля, а в текущей ситуации еще и санкционные ограничения. Однако, со времени их введения прошло недостаточно времени для детального анализа их влияния на российскую внешнюю торговлю, особенно учитывая прекращение публикации статистики внешней торговли ФТС. </w:t>
      </w:r>
      <w:r w:rsidR="00F70BE2">
        <w:t>Приведенные оценки показывают, что</w:t>
      </w:r>
      <w:r w:rsidR="008C688F" w:rsidRPr="006041E4">
        <w:t xml:space="preserve"> объемы импорта из ЕС </w:t>
      </w:r>
      <w:r w:rsidR="00852830" w:rsidRPr="006041E4">
        <w:t xml:space="preserve">в </w:t>
      </w:r>
      <w:r w:rsidR="008C688F" w:rsidRPr="006041E4">
        <w:t>середин</w:t>
      </w:r>
      <w:r w:rsidR="00852830" w:rsidRPr="006041E4">
        <w:t>е</w:t>
      </w:r>
      <w:r w:rsidR="008C688F" w:rsidRPr="006041E4">
        <w:t xml:space="preserve"> 2022 г., которые примерно вдвое ниже уровня предыдущего года, в значительной степени поддержива</w:t>
      </w:r>
      <w:r w:rsidR="00852830" w:rsidRPr="006041E4">
        <w:t>лись</w:t>
      </w:r>
      <w:r w:rsidR="008C688F" w:rsidRPr="006041E4">
        <w:t xml:space="preserve"> укреплением рубля. Отметим, что</w:t>
      </w:r>
      <w:r w:rsidR="008C688F" w:rsidRPr="006041E4">
        <w:rPr>
          <w:color w:val="000000" w:themeColor="text1"/>
        </w:rPr>
        <w:t xml:space="preserve"> </w:t>
      </w:r>
      <w:r w:rsidR="008C688F" w:rsidRPr="006041E4">
        <w:t>поставки из ЕС репрезентативны для российского импорта из стран Дальнего зарубежья, а произошедшее в 2022г. сокращение импорта из ЕС в целом соответствует динамике поставок товаров из других «недружественных» стран</w:t>
      </w:r>
      <w:r w:rsidR="00075476" w:rsidRPr="00075476">
        <w:t xml:space="preserve"> </w:t>
      </w:r>
      <w:sdt>
        <w:sdtPr>
          <w:id w:val="-1031952451"/>
          <w:citation/>
        </w:sdtPr>
        <w:sdtContent>
          <w:r w:rsidR="00FC7D9A">
            <w:fldChar w:fldCharType="begin"/>
          </w:r>
          <w:r w:rsidR="00FC7D9A">
            <w:instrText xml:space="preserve">CITATION Фир22 \l 1033 </w:instrText>
          </w:r>
          <w:r w:rsidR="00FC7D9A">
            <w:fldChar w:fldCharType="separate"/>
          </w:r>
          <w:r w:rsidR="00FC7D9A">
            <w:rPr>
              <w:noProof/>
            </w:rPr>
            <w:t>(Фиранчук и Кнобель 2022)</w:t>
          </w:r>
          <w:r w:rsidR="00FC7D9A">
            <w:fldChar w:fldCharType="end"/>
          </w:r>
        </w:sdtContent>
      </w:sdt>
      <w:r w:rsidR="00075476" w:rsidRPr="00075476">
        <w:t>.</w:t>
      </w:r>
      <w:r w:rsidR="00F70BE2">
        <w:t xml:space="preserve"> </w:t>
      </w:r>
      <w:r w:rsidR="008C688F" w:rsidRPr="006041E4">
        <w:t>Это позволяет расширить полученные результаты на всю группу «недружественных» стран и спрогнозировать, что при возвращении курса рубля к уровням предыдущих лет следует ожидать дополнительного сокращения поставок еще примерно на четверть.</w:t>
      </w:r>
    </w:p>
    <w:p w14:paraId="1BD8BF7D" w14:textId="656D8215" w:rsidR="006041E4" w:rsidRDefault="006041E4" w:rsidP="006041E4">
      <w:pPr>
        <w:pStyle w:val="Standarduser"/>
        <w:spacing w:line="360" w:lineRule="auto"/>
        <w:jc w:val="both"/>
      </w:pPr>
      <w:bookmarkStart w:id="1" w:name="_Toc24124328"/>
    </w:p>
    <w:sdt>
      <w:sdtPr>
        <w:id w:val="1333416666"/>
        <w:docPartObj>
          <w:docPartGallery w:val="Bibliographies"/>
          <w:docPartUnique/>
        </w:docPartObj>
      </w:sdtPr>
      <w:sdtEndPr>
        <w:rPr>
          <w:rFonts w:eastAsia="Times New Roman"/>
          <w:b w:val="0"/>
          <w:bCs w:val="0"/>
        </w:rPr>
      </w:sdtEndPr>
      <w:sdtContent>
        <w:p w14:paraId="58EC3550" w14:textId="1869A3CB" w:rsidR="00FC7D9A" w:rsidRDefault="00FC7D9A">
          <w:pPr>
            <w:pStyle w:val="10"/>
          </w:pPr>
          <w:r>
            <w:t>Список литературы</w:t>
          </w:r>
        </w:p>
        <w:sdt>
          <w:sdtPr>
            <w:id w:val="111145805"/>
            <w:bibliography/>
          </w:sdtPr>
          <w:sdtContent>
            <w:p w14:paraId="7ABCCE2F" w14:textId="77777777" w:rsidR="00FC7D9A" w:rsidRPr="00FC7D9A" w:rsidRDefault="00FC7D9A" w:rsidP="00FC7D9A">
              <w:pPr>
                <w:pStyle w:val="affffe"/>
                <w:ind w:left="720" w:hanging="720"/>
                <w:rPr>
                  <w:noProof/>
                  <w:lang w:val="en-US"/>
                </w:rPr>
              </w:pPr>
              <w:r>
                <w:fldChar w:fldCharType="begin"/>
              </w:r>
              <w:r>
                <w:instrText>BIBLIOGRAPHY</w:instrText>
              </w:r>
              <w:r>
                <w:fldChar w:fldCharType="separate"/>
              </w:r>
              <w:r>
                <w:rPr>
                  <w:noProof/>
                </w:rPr>
                <w:t xml:space="preserve">Amiti, M., Oleg Itskhoki, и Jozef. </w:t>
              </w:r>
              <w:r w:rsidRPr="00FC7D9A">
                <w:rPr>
                  <w:noProof/>
                  <w:lang w:val="en-US"/>
                </w:rPr>
                <w:t xml:space="preserve">Konings. «Importers, exporters, and exchange rate disconnect.» </w:t>
              </w:r>
              <w:r w:rsidRPr="00FC7D9A">
                <w:rPr>
                  <w:i/>
                  <w:iCs/>
                  <w:noProof/>
                  <w:lang w:val="en-US"/>
                </w:rPr>
                <w:t>American Economic Review</w:t>
              </w:r>
              <w:r w:rsidRPr="00FC7D9A">
                <w:rPr>
                  <w:noProof/>
                  <w:lang w:val="en-US"/>
                </w:rPr>
                <w:t>, July 2014: 1942-78.</w:t>
              </w:r>
            </w:p>
            <w:p w14:paraId="383EE6BF" w14:textId="77777777" w:rsidR="00FC7D9A" w:rsidRPr="00FC7D9A" w:rsidRDefault="00FC7D9A" w:rsidP="00FC7D9A">
              <w:pPr>
                <w:pStyle w:val="affffe"/>
                <w:ind w:left="720" w:hanging="720"/>
                <w:rPr>
                  <w:noProof/>
                  <w:lang w:val="en-US"/>
                </w:rPr>
              </w:pPr>
              <w:r w:rsidRPr="00FC7D9A">
                <w:rPr>
                  <w:noProof/>
                  <w:lang w:val="en-US"/>
                </w:rPr>
                <w:t xml:space="preserve">Atkeson, A., </w:t>
              </w:r>
              <w:r>
                <w:rPr>
                  <w:noProof/>
                </w:rPr>
                <w:t>и</w:t>
              </w:r>
              <w:r w:rsidRPr="00FC7D9A">
                <w:rPr>
                  <w:noProof/>
                  <w:lang w:val="en-US"/>
                </w:rPr>
                <w:t xml:space="preserve"> A. Burstein. «Trade costs, pricing-to-market, and international relative prices.» </w:t>
              </w:r>
              <w:r w:rsidRPr="00FC7D9A">
                <w:rPr>
                  <w:i/>
                  <w:iCs/>
                  <w:noProof/>
                  <w:lang w:val="en-US"/>
                </w:rPr>
                <w:t>American Economic Review</w:t>
              </w:r>
              <w:r w:rsidRPr="00FC7D9A">
                <w:rPr>
                  <w:noProof/>
                  <w:lang w:val="en-US"/>
                </w:rPr>
                <w:t>, 2008.</w:t>
              </w:r>
            </w:p>
            <w:p w14:paraId="60270906" w14:textId="77777777" w:rsidR="00FC7D9A" w:rsidRPr="00FC7D9A" w:rsidRDefault="00FC7D9A" w:rsidP="00FC7D9A">
              <w:pPr>
                <w:pStyle w:val="affffe"/>
                <w:ind w:left="720" w:hanging="720"/>
                <w:rPr>
                  <w:noProof/>
                  <w:lang w:val="en-US"/>
                </w:rPr>
              </w:pPr>
              <w:r w:rsidRPr="00FC7D9A">
                <w:rPr>
                  <w:noProof/>
                  <w:lang w:val="en-US"/>
                </w:rPr>
                <w:t xml:space="preserve">Auer, R.A., </w:t>
              </w:r>
              <w:r>
                <w:rPr>
                  <w:noProof/>
                </w:rPr>
                <w:t>и</w:t>
              </w:r>
              <w:r w:rsidRPr="00FC7D9A">
                <w:rPr>
                  <w:noProof/>
                  <w:lang w:val="en-US"/>
                </w:rPr>
                <w:t xml:space="preserve"> R.S. Schoenle. «Market structure and exchange rate pass-through.» </w:t>
              </w:r>
              <w:r w:rsidRPr="00FC7D9A">
                <w:rPr>
                  <w:i/>
                  <w:iCs/>
                  <w:noProof/>
                  <w:lang w:val="en-US"/>
                </w:rPr>
                <w:t>Journal of International Economics</w:t>
              </w:r>
              <w:r w:rsidRPr="00FC7D9A">
                <w:rPr>
                  <w:noProof/>
                  <w:lang w:val="en-US"/>
                </w:rPr>
                <w:t xml:space="preserve"> 99 (2016): 60-77.</w:t>
              </w:r>
            </w:p>
            <w:p w14:paraId="54920AA3" w14:textId="77777777" w:rsidR="00FC7D9A" w:rsidRPr="00FC7D9A" w:rsidRDefault="00FC7D9A" w:rsidP="00FC7D9A">
              <w:pPr>
                <w:pStyle w:val="affffe"/>
                <w:ind w:left="720" w:hanging="720"/>
                <w:rPr>
                  <w:noProof/>
                  <w:lang w:val="en-US"/>
                </w:rPr>
              </w:pPr>
              <w:r w:rsidRPr="00FC7D9A">
                <w:rPr>
                  <w:noProof/>
                  <w:lang w:val="en-US"/>
                </w:rPr>
                <w:t xml:space="preserve">Burstein, A., </w:t>
              </w:r>
              <w:r>
                <w:rPr>
                  <w:noProof/>
                </w:rPr>
                <w:t>и</w:t>
              </w:r>
              <w:r w:rsidRPr="00FC7D9A">
                <w:rPr>
                  <w:noProof/>
                  <w:lang w:val="en-US"/>
                </w:rPr>
                <w:t xml:space="preserve"> G. Gopinath. «International prices and exchange rates.» № 4 (2014).</w:t>
              </w:r>
            </w:p>
            <w:p w14:paraId="01AEF8CB" w14:textId="77777777" w:rsidR="00FC7D9A" w:rsidRPr="00FC7D9A" w:rsidRDefault="00FC7D9A" w:rsidP="00FC7D9A">
              <w:pPr>
                <w:pStyle w:val="affffe"/>
                <w:ind w:left="720" w:hanging="720"/>
                <w:rPr>
                  <w:noProof/>
                  <w:lang w:val="en-US"/>
                </w:rPr>
              </w:pPr>
              <w:r w:rsidRPr="00FC7D9A">
                <w:rPr>
                  <w:noProof/>
                  <w:lang w:val="en-US"/>
                </w:rPr>
                <w:t xml:space="preserve">Devereux, Michael B., Wei Dong, </w:t>
              </w:r>
              <w:r>
                <w:rPr>
                  <w:noProof/>
                </w:rPr>
                <w:t>и</w:t>
              </w:r>
              <w:r w:rsidRPr="00FC7D9A">
                <w:rPr>
                  <w:noProof/>
                  <w:lang w:val="en-US"/>
                </w:rPr>
                <w:t xml:space="preserve"> Ben Tomlin. «Importers and exporters in exchange rate pass-through and currency invoicing.» </w:t>
              </w:r>
              <w:r w:rsidRPr="00FC7D9A">
                <w:rPr>
                  <w:i/>
                  <w:iCs/>
                  <w:noProof/>
                  <w:lang w:val="en-US"/>
                </w:rPr>
                <w:t>Journal of International Economics</w:t>
              </w:r>
              <w:r w:rsidRPr="00FC7D9A">
                <w:rPr>
                  <w:noProof/>
                  <w:lang w:val="en-US"/>
                </w:rPr>
                <w:t xml:space="preserve"> 105 (2017): 187-204.</w:t>
              </w:r>
            </w:p>
            <w:p w14:paraId="308B349A" w14:textId="77777777" w:rsidR="00FC7D9A" w:rsidRPr="00FC7D9A" w:rsidRDefault="00FC7D9A" w:rsidP="00FC7D9A">
              <w:pPr>
                <w:pStyle w:val="affffe"/>
                <w:ind w:left="720" w:hanging="720"/>
                <w:rPr>
                  <w:noProof/>
                  <w:lang w:val="en-US"/>
                </w:rPr>
              </w:pPr>
              <w:r w:rsidRPr="00FC7D9A">
                <w:rPr>
                  <w:noProof/>
                  <w:lang w:val="en-US"/>
                </w:rPr>
                <w:t xml:space="preserve">Fauceglia, Dario, Anirudh Shingal, </w:t>
              </w:r>
              <w:r>
                <w:rPr>
                  <w:noProof/>
                </w:rPr>
                <w:t>и</w:t>
              </w:r>
              <w:r w:rsidRPr="00FC7D9A">
                <w:rPr>
                  <w:noProof/>
                  <w:lang w:val="en-US"/>
                </w:rPr>
                <w:t xml:space="preserve"> Martin Wermelinger. «Natural hedging of exchange rate risk: the role of imported input prices.» </w:t>
              </w:r>
              <w:r w:rsidRPr="00FC7D9A">
                <w:rPr>
                  <w:i/>
                  <w:iCs/>
                  <w:noProof/>
                  <w:lang w:val="en-US"/>
                </w:rPr>
                <w:t>Swiss Journal of Economics and Statistics</w:t>
              </w:r>
              <w:r w:rsidRPr="00FC7D9A">
                <w:rPr>
                  <w:noProof/>
                  <w:lang w:val="en-US"/>
                </w:rPr>
                <w:t xml:space="preserve"> 150, № 4 (2014): 261-296.</w:t>
              </w:r>
            </w:p>
            <w:p w14:paraId="676DBBE8" w14:textId="77777777" w:rsidR="00FC7D9A" w:rsidRPr="00FC7D9A" w:rsidRDefault="00FC7D9A" w:rsidP="00FC7D9A">
              <w:pPr>
                <w:pStyle w:val="affffe"/>
                <w:ind w:left="720" w:hanging="720"/>
                <w:rPr>
                  <w:noProof/>
                  <w:lang w:val="en-US"/>
                </w:rPr>
              </w:pPr>
              <w:r w:rsidRPr="00FC7D9A">
                <w:rPr>
                  <w:noProof/>
                  <w:lang w:val="en-US"/>
                </w:rPr>
                <w:t xml:space="preserve">Gopinath, Gita, Emine Boz, Camila Casas, Federico J. Díez, Pierre-Olivier Gourinchas, </w:t>
              </w:r>
              <w:r>
                <w:rPr>
                  <w:noProof/>
                </w:rPr>
                <w:t>и</w:t>
              </w:r>
              <w:r w:rsidRPr="00FC7D9A">
                <w:rPr>
                  <w:noProof/>
                  <w:lang w:val="en-US"/>
                </w:rPr>
                <w:t xml:space="preserve"> Mikkel Plagborg-Møller. «Dominant currency paradigm.» </w:t>
              </w:r>
              <w:r w:rsidRPr="00FC7D9A">
                <w:rPr>
                  <w:i/>
                  <w:iCs/>
                  <w:noProof/>
                  <w:lang w:val="en-US"/>
                </w:rPr>
                <w:t>American Economic Review</w:t>
              </w:r>
              <w:r w:rsidRPr="00FC7D9A">
                <w:rPr>
                  <w:noProof/>
                  <w:lang w:val="en-US"/>
                </w:rPr>
                <w:t xml:space="preserve"> 3 (2020): 677-719.</w:t>
              </w:r>
            </w:p>
            <w:p w14:paraId="77CE9A74" w14:textId="77777777" w:rsidR="00FC7D9A" w:rsidRPr="00FC7D9A" w:rsidRDefault="00FC7D9A" w:rsidP="00FC7D9A">
              <w:pPr>
                <w:pStyle w:val="affffe"/>
                <w:ind w:left="720" w:hanging="720"/>
                <w:rPr>
                  <w:noProof/>
                  <w:lang w:val="en-US"/>
                </w:rPr>
              </w:pPr>
              <w:r w:rsidRPr="00FC7D9A">
                <w:rPr>
                  <w:noProof/>
                  <w:lang w:val="en-US"/>
                </w:rPr>
                <w:t xml:space="preserve">van der Mensbrugghe, Dominique, </w:t>
              </w:r>
              <w:r>
                <w:rPr>
                  <w:noProof/>
                </w:rPr>
                <w:t>и</w:t>
              </w:r>
              <w:r w:rsidRPr="00FC7D9A">
                <w:rPr>
                  <w:noProof/>
                  <w:lang w:val="en-US"/>
                </w:rPr>
                <w:t xml:space="preserve"> Jeffrey C. Peters. «Volume preserving CES and CET formulations.» </w:t>
              </w:r>
              <w:r w:rsidRPr="00FC7D9A">
                <w:rPr>
                  <w:i/>
                  <w:iCs/>
                  <w:noProof/>
                  <w:lang w:val="en-US"/>
                </w:rPr>
                <w:t>GTAP Working Paper</w:t>
              </w:r>
              <w:r w:rsidRPr="00FC7D9A">
                <w:rPr>
                  <w:noProof/>
                  <w:lang w:val="en-US"/>
                </w:rPr>
                <w:t xml:space="preserve"> No. 87 (2020).</w:t>
              </w:r>
            </w:p>
            <w:p w14:paraId="1CF39627" w14:textId="30B82FB0" w:rsidR="00FC7D9A" w:rsidRPr="00FC7D9A" w:rsidRDefault="00FC7D9A" w:rsidP="00FC7D9A">
              <w:pPr>
                <w:pStyle w:val="affffe"/>
                <w:ind w:left="720" w:hanging="720"/>
              </w:pPr>
              <w:r>
                <w:rPr>
                  <w:noProof/>
                </w:rPr>
                <w:t>Фиранчук</w:t>
              </w:r>
              <w:r w:rsidRPr="00FC7D9A">
                <w:rPr>
                  <w:noProof/>
                  <w:lang w:val="en-US"/>
                </w:rPr>
                <w:t xml:space="preserve">, </w:t>
              </w:r>
              <w:r>
                <w:rPr>
                  <w:noProof/>
                </w:rPr>
                <w:t>А</w:t>
              </w:r>
              <w:r w:rsidRPr="00FC7D9A">
                <w:rPr>
                  <w:noProof/>
                  <w:lang w:val="en-US"/>
                </w:rPr>
                <w:t>.</w:t>
              </w:r>
              <w:r>
                <w:rPr>
                  <w:noProof/>
                </w:rPr>
                <w:t>С</w:t>
              </w:r>
              <w:r w:rsidRPr="00FC7D9A">
                <w:rPr>
                  <w:noProof/>
                  <w:lang w:val="en-US"/>
                </w:rPr>
                <w:t xml:space="preserve">., </w:t>
              </w:r>
              <w:r>
                <w:rPr>
                  <w:noProof/>
                </w:rPr>
                <w:t>и</w:t>
              </w:r>
              <w:r w:rsidRPr="00FC7D9A">
                <w:rPr>
                  <w:noProof/>
                  <w:lang w:val="en-US"/>
                </w:rPr>
                <w:t xml:space="preserve"> </w:t>
              </w:r>
              <w:r>
                <w:rPr>
                  <w:noProof/>
                </w:rPr>
                <w:t>А</w:t>
              </w:r>
              <w:r w:rsidRPr="00FC7D9A">
                <w:rPr>
                  <w:noProof/>
                  <w:lang w:val="en-US"/>
                </w:rPr>
                <w:t>.</w:t>
              </w:r>
              <w:r>
                <w:rPr>
                  <w:noProof/>
                </w:rPr>
                <w:t>Ю</w:t>
              </w:r>
              <w:r w:rsidRPr="00FC7D9A">
                <w:rPr>
                  <w:noProof/>
                  <w:lang w:val="en-US"/>
                </w:rPr>
                <w:t xml:space="preserve">. </w:t>
              </w:r>
              <w:r>
                <w:rPr>
                  <w:noProof/>
                </w:rPr>
                <w:t>Кнобель</w:t>
              </w:r>
              <w:r w:rsidRPr="00FC7D9A">
                <w:rPr>
                  <w:noProof/>
                  <w:lang w:val="en-US"/>
                </w:rPr>
                <w:t xml:space="preserve">. </w:t>
              </w:r>
              <w:r>
                <w:rPr>
                  <w:noProof/>
                </w:rPr>
                <w:t xml:space="preserve">«Оценка товарооборота России с основными партнерами в январе-июле 2022 г.» </w:t>
              </w:r>
              <w:r>
                <w:rPr>
                  <w:i/>
                  <w:iCs/>
                  <w:noProof/>
                </w:rPr>
                <w:t>Экономическое развитие России</w:t>
              </w:r>
              <w:r>
                <w:rPr>
                  <w:noProof/>
                </w:rPr>
                <w:t xml:space="preserve"> 29, № 10 (октябрь 2022): 13-23.</w:t>
              </w:r>
              <w:r>
                <w:rPr>
                  <w:b/>
                  <w:bCs/>
                </w:rPr>
                <w:fldChar w:fldCharType="end"/>
              </w:r>
            </w:p>
          </w:sdtContent>
        </w:sdt>
      </w:sdtContent>
    </w:sdt>
    <w:bookmarkEnd w:id="1" w:displacedByCustomXml="prev"/>
    <w:sectPr w:rsidR="00FC7D9A" w:rsidRPr="00FC7D9A" w:rsidSect="006F2278">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8667" w14:textId="77777777" w:rsidR="00FD1605" w:rsidRDefault="00FD1605" w:rsidP="00855B18">
      <w:r>
        <w:separator/>
      </w:r>
    </w:p>
  </w:endnote>
  <w:endnote w:type="continuationSeparator" w:id="0">
    <w:p w14:paraId="1955EE02" w14:textId="77777777" w:rsidR="00FD1605" w:rsidRDefault="00FD1605" w:rsidP="0085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nt274">
    <w:charset w:val="CC"/>
    <w:family w:val="auto"/>
    <w:pitch w:val="variable"/>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F DinText Pro 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etC">
    <w:altName w:val="Gabriola"/>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B98" w14:textId="77777777" w:rsidR="00C46011" w:rsidRPr="00285D5F" w:rsidRDefault="00C46011" w:rsidP="00E447A0">
    <w:pPr>
      <w:pStyle w:val="af8"/>
      <w:jc w:val="center"/>
    </w:pPr>
    <w:r>
      <w:fldChar w:fldCharType="begin"/>
    </w:r>
    <w:r>
      <w:instrText>PAGE   \* MERGEFORMAT</w:instrText>
    </w:r>
    <w:r>
      <w:fldChar w:fldCharType="separate"/>
    </w:r>
    <w:r>
      <w:rPr>
        <w:noProof/>
      </w:rPr>
      <w:t>338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75EC" w14:textId="77777777" w:rsidR="00FD1605" w:rsidRDefault="00FD1605" w:rsidP="00855B18">
      <w:r>
        <w:separator/>
      </w:r>
    </w:p>
  </w:footnote>
  <w:footnote w:type="continuationSeparator" w:id="0">
    <w:p w14:paraId="355F9B8E" w14:textId="77777777" w:rsidR="00FD1605" w:rsidRDefault="00FD1605" w:rsidP="00855B18">
      <w:r>
        <w:continuationSeparator/>
      </w:r>
    </w:p>
  </w:footnote>
  <w:footnote w:id="1">
    <w:p w14:paraId="1B6569C5" w14:textId="0FAE8CE7" w:rsidR="00FC7D9A" w:rsidRPr="00FC7D9A" w:rsidRDefault="00FC7D9A" w:rsidP="00FC7D9A">
      <w:pPr>
        <w:pStyle w:val="af"/>
        <w:jc w:val="both"/>
      </w:pPr>
      <w:r>
        <w:rPr>
          <w:rStyle w:val="af1"/>
        </w:rPr>
        <w:footnoteRef/>
      </w:r>
      <w:r>
        <w:t xml:space="preserve"> Старший научный сотрудник Международной лаборатории исследований внешней торговли РАНХиГС (Москва), </w:t>
      </w:r>
      <w:r>
        <w:rPr>
          <w:lang w:val="en-US"/>
        </w:rPr>
        <w:t>PhD</w:t>
      </w:r>
      <w:r w:rsidRPr="00FC7D9A">
        <w:t xml:space="preserve"> </w:t>
      </w:r>
      <w:r>
        <w:rPr>
          <w:lang w:val="en-US"/>
        </w:rPr>
        <w:t>in</w:t>
      </w:r>
      <w:r w:rsidRPr="00FC7D9A">
        <w:t xml:space="preserve"> </w:t>
      </w:r>
      <w:r>
        <w:rPr>
          <w:lang w:val="en-US"/>
        </w:rPr>
        <w:t>Economics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089" w14:textId="77777777" w:rsidR="00C46011" w:rsidRPr="001E2E66" w:rsidRDefault="00C46011">
    <w:pPr>
      <w:pStyle w:val="aff"/>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3"/>
    <w:multiLevelType w:val="singleLevel"/>
    <w:tmpl w:val="18D4BAAE"/>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4" w15:restartNumberingAfterBreak="0">
    <w:nsid w:val="FFFFFF89"/>
    <w:multiLevelType w:val="singleLevel"/>
    <w:tmpl w:val="29761A62"/>
    <w:lvl w:ilvl="0">
      <w:start w:val="1"/>
      <w:numFmt w:val="bullet"/>
      <w:pStyle w:val="30"/>
      <w:lvlText w:val=""/>
      <w:lvlJc w:val="left"/>
      <w:pPr>
        <w:tabs>
          <w:tab w:val="num" w:pos="360"/>
        </w:tabs>
        <w:ind w:left="360" w:hanging="360"/>
      </w:pPr>
      <w:rPr>
        <w:rFonts w:ascii="Symbol" w:hAnsi="Symbol" w:hint="default"/>
      </w:rPr>
    </w:lvl>
  </w:abstractNum>
  <w:abstractNum w:abstractNumId="5" w15:restartNumberingAfterBreak="0">
    <w:nsid w:val="05E12975"/>
    <w:multiLevelType w:val="hybridMultilevel"/>
    <w:tmpl w:val="3E30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B1882"/>
    <w:multiLevelType w:val="hybridMultilevel"/>
    <w:tmpl w:val="94D8C30E"/>
    <w:lvl w:ilvl="0" w:tplc="9482AD46">
      <w:start w:val="1"/>
      <w:numFmt w:val="bullet"/>
      <w:lvlText w:val=""/>
      <w:lvlJc w:val="left"/>
      <w:pPr>
        <w:ind w:left="72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17B56ED"/>
    <w:multiLevelType w:val="multilevel"/>
    <w:tmpl w:val="C9B826FA"/>
    <w:styleLink w:val="1"/>
    <w:lvl w:ilvl="0">
      <w:start w:val="1"/>
      <w:numFmt w:val="decimal"/>
      <w:suff w:val="spac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765AB7"/>
    <w:multiLevelType w:val="hybridMultilevel"/>
    <w:tmpl w:val="270C734A"/>
    <w:lvl w:ilvl="0" w:tplc="9482AD46">
      <w:start w:val="1"/>
      <w:numFmt w:val="bullet"/>
      <w:lvlText w:val=""/>
      <w:lvlJc w:val="left"/>
      <w:pPr>
        <w:ind w:left="1069" w:hanging="360"/>
      </w:pPr>
      <w:rPr>
        <w:rFonts w:ascii="Symbol" w:hAnsi="Symbol" w:hint="default"/>
        <w:i w:val="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9" w15:restartNumberingAfterBreak="0">
    <w:nsid w:val="196D1C39"/>
    <w:multiLevelType w:val="hybridMultilevel"/>
    <w:tmpl w:val="A754CC58"/>
    <w:lvl w:ilvl="0" w:tplc="9482AD46">
      <w:start w:val="1"/>
      <w:numFmt w:val="bullet"/>
      <w:lvlText w:val=""/>
      <w:lvlJc w:val="left"/>
      <w:pPr>
        <w:ind w:left="72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2DA4403"/>
    <w:multiLevelType w:val="hybridMultilevel"/>
    <w:tmpl w:val="44E0D71A"/>
    <w:lvl w:ilvl="0" w:tplc="716A7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330850"/>
    <w:multiLevelType w:val="multilevel"/>
    <w:tmpl w:val="50985CD0"/>
    <w:styleLink w:val="211"/>
    <w:lvl w:ilvl="0">
      <w:numFmt w:val="bullet"/>
      <w:pStyle w:val="a0"/>
      <w:lvlText w:val="-"/>
      <w:lvlJc w:val="left"/>
      <w:pPr>
        <w:tabs>
          <w:tab w:val="num" w:pos="284"/>
        </w:tabs>
        <w:ind w:left="284" w:hanging="284"/>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2" w15:restartNumberingAfterBreak="0">
    <w:nsid w:val="26C51912"/>
    <w:multiLevelType w:val="hybridMultilevel"/>
    <w:tmpl w:val="E8E66DE2"/>
    <w:lvl w:ilvl="0" w:tplc="948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3C731A"/>
    <w:multiLevelType w:val="hybridMultilevel"/>
    <w:tmpl w:val="A168AEA0"/>
    <w:lvl w:ilvl="0" w:tplc="3DDE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5D53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247EC4"/>
    <w:multiLevelType w:val="hybridMultilevel"/>
    <w:tmpl w:val="CDF6E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582A2C"/>
    <w:multiLevelType w:val="hybridMultilevel"/>
    <w:tmpl w:val="90DEF67A"/>
    <w:lvl w:ilvl="0" w:tplc="A0DCA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A33211C"/>
    <w:multiLevelType w:val="hybridMultilevel"/>
    <w:tmpl w:val="6E342DAA"/>
    <w:lvl w:ilvl="0" w:tplc="65FA9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D464E5"/>
    <w:multiLevelType w:val="hybridMultilevel"/>
    <w:tmpl w:val="48648DF8"/>
    <w:lvl w:ilvl="0" w:tplc="DF08C44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EE3D93"/>
    <w:multiLevelType w:val="hybridMultilevel"/>
    <w:tmpl w:val="7E24A2B6"/>
    <w:lvl w:ilvl="0" w:tplc="9482AD46">
      <w:start w:val="1"/>
      <w:numFmt w:val="bullet"/>
      <w:lvlText w:val=""/>
      <w:lvlJc w:val="left"/>
      <w:pPr>
        <w:ind w:left="1069" w:hanging="360"/>
      </w:pPr>
      <w:rPr>
        <w:rFonts w:ascii="Symbol" w:hAnsi="Symbol" w:hint="default"/>
        <w:i w:val="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7E875F7E"/>
    <w:multiLevelType w:val="hybridMultilevel"/>
    <w:tmpl w:val="4F0C11C2"/>
    <w:lvl w:ilvl="0" w:tplc="9482AD46">
      <w:start w:val="1"/>
      <w:numFmt w:val="bullet"/>
      <w:lvlText w:val=""/>
      <w:lvlJc w:val="left"/>
      <w:pPr>
        <w:ind w:left="1069" w:hanging="360"/>
      </w:pPr>
      <w:rPr>
        <w:rFonts w:ascii="Symbol" w:hAnsi="Symbol" w:hint="default"/>
        <w:i w:val="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1" w15:restartNumberingAfterBreak="0">
    <w:nsid w:val="7EB373E4"/>
    <w:multiLevelType w:val="hybridMultilevel"/>
    <w:tmpl w:val="FB2092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1094398676">
    <w:abstractNumId w:val="11"/>
  </w:num>
  <w:num w:numId="2" w16cid:durableId="434248553">
    <w:abstractNumId w:val="2"/>
  </w:num>
  <w:num w:numId="3" w16cid:durableId="857235787">
    <w:abstractNumId w:val="4"/>
  </w:num>
  <w:num w:numId="4" w16cid:durableId="1565336189">
    <w:abstractNumId w:val="3"/>
  </w:num>
  <w:num w:numId="5" w16cid:durableId="1058867909">
    <w:abstractNumId w:val="1"/>
  </w:num>
  <w:num w:numId="6" w16cid:durableId="1717122657">
    <w:abstractNumId w:val="0"/>
  </w:num>
  <w:num w:numId="7" w16cid:durableId="1809932276">
    <w:abstractNumId w:val="7"/>
  </w:num>
  <w:num w:numId="8" w16cid:durableId="1673140164">
    <w:abstractNumId w:val="21"/>
  </w:num>
  <w:num w:numId="9" w16cid:durableId="1144614991">
    <w:abstractNumId w:val="10"/>
  </w:num>
  <w:num w:numId="10" w16cid:durableId="1407456659">
    <w:abstractNumId w:val="17"/>
  </w:num>
  <w:num w:numId="11" w16cid:durableId="1714885213">
    <w:abstractNumId w:val="13"/>
  </w:num>
  <w:num w:numId="12" w16cid:durableId="993989270">
    <w:abstractNumId w:val="20"/>
  </w:num>
  <w:num w:numId="13" w16cid:durableId="1764958911">
    <w:abstractNumId w:val="19"/>
  </w:num>
  <w:num w:numId="14" w16cid:durableId="1810434725">
    <w:abstractNumId w:val="8"/>
  </w:num>
  <w:num w:numId="15" w16cid:durableId="1658606067">
    <w:abstractNumId w:val="12"/>
  </w:num>
  <w:num w:numId="16" w16cid:durableId="625083662">
    <w:abstractNumId w:val="18"/>
  </w:num>
  <w:num w:numId="17" w16cid:durableId="1808475557">
    <w:abstractNumId w:val="9"/>
  </w:num>
  <w:num w:numId="18" w16cid:durableId="1638800697">
    <w:abstractNumId w:val="6"/>
  </w:num>
  <w:num w:numId="19" w16cid:durableId="1686975347">
    <w:abstractNumId w:val="5"/>
  </w:num>
  <w:num w:numId="20" w16cid:durableId="23020396">
    <w:abstractNumId w:val="14"/>
  </w:num>
  <w:num w:numId="21" w16cid:durableId="1284848301">
    <w:abstractNumId w:val="15"/>
  </w:num>
  <w:num w:numId="22" w16cid:durableId="21179391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73"/>
    <w:rsid w:val="00000D23"/>
    <w:rsid w:val="00001E16"/>
    <w:rsid w:val="00002C23"/>
    <w:rsid w:val="000032AA"/>
    <w:rsid w:val="00003D55"/>
    <w:rsid w:val="000047A1"/>
    <w:rsid w:val="00004D8A"/>
    <w:rsid w:val="000053BE"/>
    <w:rsid w:val="00010959"/>
    <w:rsid w:val="00011E8E"/>
    <w:rsid w:val="00012BD6"/>
    <w:rsid w:val="00012C01"/>
    <w:rsid w:val="00013996"/>
    <w:rsid w:val="00014488"/>
    <w:rsid w:val="00017DB2"/>
    <w:rsid w:val="00023204"/>
    <w:rsid w:val="000235A3"/>
    <w:rsid w:val="00023672"/>
    <w:rsid w:val="0002405F"/>
    <w:rsid w:val="000244E2"/>
    <w:rsid w:val="00024520"/>
    <w:rsid w:val="000251D9"/>
    <w:rsid w:val="0002611D"/>
    <w:rsid w:val="000270FF"/>
    <w:rsid w:val="000318D8"/>
    <w:rsid w:val="00032907"/>
    <w:rsid w:val="00033AF3"/>
    <w:rsid w:val="00035036"/>
    <w:rsid w:val="00036423"/>
    <w:rsid w:val="000368D2"/>
    <w:rsid w:val="00036CB3"/>
    <w:rsid w:val="00036D81"/>
    <w:rsid w:val="0003725A"/>
    <w:rsid w:val="00037F28"/>
    <w:rsid w:val="00040412"/>
    <w:rsid w:val="00040556"/>
    <w:rsid w:val="00041763"/>
    <w:rsid w:val="00041EF7"/>
    <w:rsid w:val="00042070"/>
    <w:rsid w:val="00042805"/>
    <w:rsid w:val="000440C5"/>
    <w:rsid w:val="0004689F"/>
    <w:rsid w:val="00046A5A"/>
    <w:rsid w:val="00046AAD"/>
    <w:rsid w:val="00046C70"/>
    <w:rsid w:val="00046DB6"/>
    <w:rsid w:val="00047E3A"/>
    <w:rsid w:val="000515F9"/>
    <w:rsid w:val="00052F39"/>
    <w:rsid w:val="0005370E"/>
    <w:rsid w:val="000555A3"/>
    <w:rsid w:val="00056059"/>
    <w:rsid w:val="000570FC"/>
    <w:rsid w:val="000606F6"/>
    <w:rsid w:val="00060FD2"/>
    <w:rsid w:val="0006188E"/>
    <w:rsid w:val="00063C65"/>
    <w:rsid w:val="00064EC0"/>
    <w:rsid w:val="00065152"/>
    <w:rsid w:val="00065CB9"/>
    <w:rsid w:val="00065E51"/>
    <w:rsid w:val="00065ED3"/>
    <w:rsid w:val="000660E3"/>
    <w:rsid w:val="000673E5"/>
    <w:rsid w:val="00070609"/>
    <w:rsid w:val="00071545"/>
    <w:rsid w:val="00071EC8"/>
    <w:rsid w:val="00071F32"/>
    <w:rsid w:val="00075476"/>
    <w:rsid w:val="000816B0"/>
    <w:rsid w:val="0008263A"/>
    <w:rsid w:val="00082BF7"/>
    <w:rsid w:val="00082D6D"/>
    <w:rsid w:val="0008421A"/>
    <w:rsid w:val="000846DC"/>
    <w:rsid w:val="00086588"/>
    <w:rsid w:val="00087967"/>
    <w:rsid w:val="00087A86"/>
    <w:rsid w:val="00087CC3"/>
    <w:rsid w:val="000901A7"/>
    <w:rsid w:val="00090DD7"/>
    <w:rsid w:val="00091813"/>
    <w:rsid w:val="000927A6"/>
    <w:rsid w:val="000929D7"/>
    <w:rsid w:val="00094BBF"/>
    <w:rsid w:val="00094F49"/>
    <w:rsid w:val="00095370"/>
    <w:rsid w:val="00095FE9"/>
    <w:rsid w:val="000A09A0"/>
    <w:rsid w:val="000A259E"/>
    <w:rsid w:val="000A7800"/>
    <w:rsid w:val="000B1467"/>
    <w:rsid w:val="000B2D91"/>
    <w:rsid w:val="000B4073"/>
    <w:rsid w:val="000B4F00"/>
    <w:rsid w:val="000B65ED"/>
    <w:rsid w:val="000B6E16"/>
    <w:rsid w:val="000B7FE8"/>
    <w:rsid w:val="000C0761"/>
    <w:rsid w:val="000C0AC2"/>
    <w:rsid w:val="000C1764"/>
    <w:rsid w:val="000C188F"/>
    <w:rsid w:val="000C19B4"/>
    <w:rsid w:val="000C1D82"/>
    <w:rsid w:val="000C2357"/>
    <w:rsid w:val="000C2457"/>
    <w:rsid w:val="000C39EC"/>
    <w:rsid w:val="000C45D0"/>
    <w:rsid w:val="000C52DE"/>
    <w:rsid w:val="000C5C85"/>
    <w:rsid w:val="000C6D1C"/>
    <w:rsid w:val="000C7082"/>
    <w:rsid w:val="000C77F2"/>
    <w:rsid w:val="000D0528"/>
    <w:rsid w:val="000D09CD"/>
    <w:rsid w:val="000D187E"/>
    <w:rsid w:val="000D4393"/>
    <w:rsid w:val="000D5286"/>
    <w:rsid w:val="000D5582"/>
    <w:rsid w:val="000D70FE"/>
    <w:rsid w:val="000E0422"/>
    <w:rsid w:val="000E1BFC"/>
    <w:rsid w:val="000E266A"/>
    <w:rsid w:val="000E494E"/>
    <w:rsid w:val="000E5257"/>
    <w:rsid w:val="000F4483"/>
    <w:rsid w:val="000F4B0A"/>
    <w:rsid w:val="000F6E2A"/>
    <w:rsid w:val="000F72D6"/>
    <w:rsid w:val="000F7A41"/>
    <w:rsid w:val="00101E49"/>
    <w:rsid w:val="00102F8F"/>
    <w:rsid w:val="00103A16"/>
    <w:rsid w:val="00104EC7"/>
    <w:rsid w:val="00105005"/>
    <w:rsid w:val="0010524E"/>
    <w:rsid w:val="00106BD4"/>
    <w:rsid w:val="00107217"/>
    <w:rsid w:val="00110D75"/>
    <w:rsid w:val="00110E5F"/>
    <w:rsid w:val="00111132"/>
    <w:rsid w:val="00111938"/>
    <w:rsid w:val="001119F9"/>
    <w:rsid w:val="0011396E"/>
    <w:rsid w:val="00115F3C"/>
    <w:rsid w:val="00116BC5"/>
    <w:rsid w:val="00120903"/>
    <w:rsid w:val="00120990"/>
    <w:rsid w:val="001209EB"/>
    <w:rsid w:val="001222D0"/>
    <w:rsid w:val="00122D48"/>
    <w:rsid w:val="00122E45"/>
    <w:rsid w:val="00122E74"/>
    <w:rsid w:val="001275FA"/>
    <w:rsid w:val="00130240"/>
    <w:rsid w:val="001306A0"/>
    <w:rsid w:val="001315F8"/>
    <w:rsid w:val="00132705"/>
    <w:rsid w:val="001329EE"/>
    <w:rsid w:val="00134352"/>
    <w:rsid w:val="00135740"/>
    <w:rsid w:val="001359F7"/>
    <w:rsid w:val="00136DE7"/>
    <w:rsid w:val="00137098"/>
    <w:rsid w:val="001377C4"/>
    <w:rsid w:val="00141301"/>
    <w:rsid w:val="00141A29"/>
    <w:rsid w:val="001427EB"/>
    <w:rsid w:val="00143567"/>
    <w:rsid w:val="00143692"/>
    <w:rsid w:val="00143739"/>
    <w:rsid w:val="00145B78"/>
    <w:rsid w:val="00147057"/>
    <w:rsid w:val="001502EF"/>
    <w:rsid w:val="00151016"/>
    <w:rsid w:val="001512C2"/>
    <w:rsid w:val="001529EB"/>
    <w:rsid w:val="00154B25"/>
    <w:rsid w:val="00155D3D"/>
    <w:rsid w:val="00156C61"/>
    <w:rsid w:val="0015741F"/>
    <w:rsid w:val="00160C84"/>
    <w:rsid w:val="001617C0"/>
    <w:rsid w:val="00162170"/>
    <w:rsid w:val="00163B28"/>
    <w:rsid w:val="00163BF2"/>
    <w:rsid w:val="00164E8A"/>
    <w:rsid w:val="00165674"/>
    <w:rsid w:val="00167317"/>
    <w:rsid w:val="001674A6"/>
    <w:rsid w:val="0016781F"/>
    <w:rsid w:val="001704C7"/>
    <w:rsid w:val="00170A35"/>
    <w:rsid w:val="0017161E"/>
    <w:rsid w:val="00171815"/>
    <w:rsid w:val="0017242B"/>
    <w:rsid w:val="0017456E"/>
    <w:rsid w:val="00175645"/>
    <w:rsid w:val="0017649A"/>
    <w:rsid w:val="001766CC"/>
    <w:rsid w:val="00184E74"/>
    <w:rsid w:val="00187785"/>
    <w:rsid w:val="00187D93"/>
    <w:rsid w:val="001908FD"/>
    <w:rsid w:val="001919A7"/>
    <w:rsid w:val="00191F09"/>
    <w:rsid w:val="001964D8"/>
    <w:rsid w:val="001A0503"/>
    <w:rsid w:val="001A1018"/>
    <w:rsid w:val="001A1300"/>
    <w:rsid w:val="001A5184"/>
    <w:rsid w:val="001A62A0"/>
    <w:rsid w:val="001A6774"/>
    <w:rsid w:val="001A6D5A"/>
    <w:rsid w:val="001B075B"/>
    <w:rsid w:val="001B2411"/>
    <w:rsid w:val="001B2FB5"/>
    <w:rsid w:val="001B3772"/>
    <w:rsid w:val="001B4BD0"/>
    <w:rsid w:val="001B5700"/>
    <w:rsid w:val="001B679A"/>
    <w:rsid w:val="001C0313"/>
    <w:rsid w:val="001C0489"/>
    <w:rsid w:val="001C1CE9"/>
    <w:rsid w:val="001C24A4"/>
    <w:rsid w:val="001C2930"/>
    <w:rsid w:val="001C38AD"/>
    <w:rsid w:val="001C58DC"/>
    <w:rsid w:val="001C6E07"/>
    <w:rsid w:val="001D0FBA"/>
    <w:rsid w:val="001D13CA"/>
    <w:rsid w:val="001D28E8"/>
    <w:rsid w:val="001D43B6"/>
    <w:rsid w:val="001D4545"/>
    <w:rsid w:val="001D54B2"/>
    <w:rsid w:val="001D6FAA"/>
    <w:rsid w:val="001D78F1"/>
    <w:rsid w:val="001D797D"/>
    <w:rsid w:val="001E0961"/>
    <w:rsid w:val="001E09A5"/>
    <w:rsid w:val="001E118B"/>
    <w:rsid w:val="001E30DD"/>
    <w:rsid w:val="001E3862"/>
    <w:rsid w:val="001E3902"/>
    <w:rsid w:val="001E3C0F"/>
    <w:rsid w:val="001E52A0"/>
    <w:rsid w:val="001E6D93"/>
    <w:rsid w:val="001E7A80"/>
    <w:rsid w:val="001F0BDC"/>
    <w:rsid w:val="001F197E"/>
    <w:rsid w:val="001F271F"/>
    <w:rsid w:val="001F3447"/>
    <w:rsid w:val="001F48C8"/>
    <w:rsid w:val="001F4A3E"/>
    <w:rsid w:val="001F583B"/>
    <w:rsid w:val="001F6FEE"/>
    <w:rsid w:val="0020270A"/>
    <w:rsid w:val="002032B2"/>
    <w:rsid w:val="00203C9A"/>
    <w:rsid w:val="00204016"/>
    <w:rsid w:val="00204A31"/>
    <w:rsid w:val="00204AE3"/>
    <w:rsid w:val="00204F11"/>
    <w:rsid w:val="00205A1A"/>
    <w:rsid w:val="002070C6"/>
    <w:rsid w:val="002078C4"/>
    <w:rsid w:val="00210914"/>
    <w:rsid w:val="00210DC1"/>
    <w:rsid w:val="00214A29"/>
    <w:rsid w:val="00215268"/>
    <w:rsid w:val="0021606F"/>
    <w:rsid w:val="00217770"/>
    <w:rsid w:val="0022065A"/>
    <w:rsid w:val="00220ADC"/>
    <w:rsid w:val="00220F97"/>
    <w:rsid w:val="002213BB"/>
    <w:rsid w:val="00222FDE"/>
    <w:rsid w:val="00223E7E"/>
    <w:rsid w:val="00224846"/>
    <w:rsid w:val="0022499D"/>
    <w:rsid w:val="00224B28"/>
    <w:rsid w:val="00226361"/>
    <w:rsid w:val="00226DBC"/>
    <w:rsid w:val="00232AAC"/>
    <w:rsid w:val="00234212"/>
    <w:rsid w:val="002351CB"/>
    <w:rsid w:val="0023769D"/>
    <w:rsid w:val="0024048D"/>
    <w:rsid w:val="00240499"/>
    <w:rsid w:val="00240D65"/>
    <w:rsid w:val="00242C93"/>
    <w:rsid w:val="002432B4"/>
    <w:rsid w:val="00243BD3"/>
    <w:rsid w:val="00243F64"/>
    <w:rsid w:val="002441E6"/>
    <w:rsid w:val="0024492B"/>
    <w:rsid w:val="00245A60"/>
    <w:rsid w:val="00246815"/>
    <w:rsid w:val="00246D0A"/>
    <w:rsid w:val="0025171B"/>
    <w:rsid w:val="00252D68"/>
    <w:rsid w:val="00253054"/>
    <w:rsid w:val="00253CBB"/>
    <w:rsid w:val="00254610"/>
    <w:rsid w:val="00255337"/>
    <w:rsid w:val="00255874"/>
    <w:rsid w:val="00255ABD"/>
    <w:rsid w:val="00260507"/>
    <w:rsid w:val="00260B44"/>
    <w:rsid w:val="00261D68"/>
    <w:rsid w:val="00262B59"/>
    <w:rsid w:val="00263EB2"/>
    <w:rsid w:val="00267992"/>
    <w:rsid w:val="002712C8"/>
    <w:rsid w:val="00273891"/>
    <w:rsid w:val="00273BEC"/>
    <w:rsid w:val="00273ECF"/>
    <w:rsid w:val="0027452F"/>
    <w:rsid w:val="002745CE"/>
    <w:rsid w:val="00274932"/>
    <w:rsid w:val="00274D3A"/>
    <w:rsid w:val="00274D73"/>
    <w:rsid w:val="00275FD1"/>
    <w:rsid w:val="0027629B"/>
    <w:rsid w:val="00276763"/>
    <w:rsid w:val="00276DDA"/>
    <w:rsid w:val="00277265"/>
    <w:rsid w:val="00277848"/>
    <w:rsid w:val="002829B2"/>
    <w:rsid w:val="002846F6"/>
    <w:rsid w:val="00285A14"/>
    <w:rsid w:val="00285ACD"/>
    <w:rsid w:val="00287085"/>
    <w:rsid w:val="0029101F"/>
    <w:rsid w:val="00292616"/>
    <w:rsid w:val="00292C3F"/>
    <w:rsid w:val="002A08C0"/>
    <w:rsid w:val="002A3C2B"/>
    <w:rsid w:val="002A3DBE"/>
    <w:rsid w:val="002A4F3C"/>
    <w:rsid w:val="002A53D0"/>
    <w:rsid w:val="002A5E22"/>
    <w:rsid w:val="002A7202"/>
    <w:rsid w:val="002A79AA"/>
    <w:rsid w:val="002B05B9"/>
    <w:rsid w:val="002B1EDF"/>
    <w:rsid w:val="002B26AC"/>
    <w:rsid w:val="002B30C1"/>
    <w:rsid w:val="002B450C"/>
    <w:rsid w:val="002B559A"/>
    <w:rsid w:val="002B62E9"/>
    <w:rsid w:val="002B707F"/>
    <w:rsid w:val="002C005C"/>
    <w:rsid w:val="002C203A"/>
    <w:rsid w:val="002C29AC"/>
    <w:rsid w:val="002C2C53"/>
    <w:rsid w:val="002C3021"/>
    <w:rsid w:val="002C327B"/>
    <w:rsid w:val="002C4EFC"/>
    <w:rsid w:val="002C6429"/>
    <w:rsid w:val="002C78C6"/>
    <w:rsid w:val="002D314C"/>
    <w:rsid w:val="002D3192"/>
    <w:rsid w:val="002D34FB"/>
    <w:rsid w:val="002D41CC"/>
    <w:rsid w:val="002D7BEE"/>
    <w:rsid w:val="002E2E83"/>
    <w:rsid w:val="002E49C4"/>
    <w:rsid w:val="002E4B09"/>
    <w:rsid w:val="002E5088"/>
    <w:rsid w:val="002E5320"/>
    <w:rsid w:val="002E68E8"/>
    <w:rsid w:val="002E6B62"/>
    <w:rsid w:val="002E713F"/>
    <w:rsid w:val="002F03A0"/>
    <w:rsid w:val="002F20E8"/>
    <w:rsid w:val="002F2C10"/>
    <w:rsid w:val="002F2F8C"/>
    <w:rsid w:val="002F34E5"/>
    <w:rsid w:val="002F4D22"/>
    <w:rsid w:val="002F4D59"/>
    <w:rsid w:val="002F514F"/>
    <w:rsid w:val="002F56F7"/>
    <w:rsid w:val="002F69BC"/>
    <w:rsid w:val="00302136"/>
    <w:rsid w:val="00302238"/>
    <w:rsid w:val="003038CD"/>
    <w:rsid w:val="00303A3F"/>
    <w:rsid w:val="00303B0B"/>
    <w:rsid w:val="00305977"/>
    <w:rsid w:val="0031050A"/>
    <w:rsid w:val="00310DE8"/>
    <w:rsid w:val="00311E82"/>
    <w:rsid w:val="00317886"/>
    <w:rsid w:val="00320F15"/>
    <w:rsid w:val="003214A6"/>
    <w:rsid w:val="00321F43"/>
    <w:rsid w:val="0032244F"/>
    <w:rsid w:val="003229BC"/>
    <w:rsid w:val="00322EA7"/>
    <w:rsid w:val="003258FF"/>
    <w:rsid w:val="00325CF0"/>
    <w:rsid w:val="00326825"/>
    <w:rsid w:val="00327B48"/>
    <w:rsid w:val="00330B26"/>
    <w:rsid w:val="00331FB8"/>
    <w:rsid w:val="00332EAB"/>
    <w:rsid w:val="00333822"/>
    <w:rsid w:val="0033485F"/>
    <w:rsid w:val="003363B7"/>
    <w:rsid w:val="00336BE9"/>
    <w:rsid w:val="0033735D"/>
    <w:rsid w:val="00340B93"/>
    <w:rsid w:val="00341B60"/>
    <w:rsid w:val="00341C6E"/>
    <w:rsid w:val="00342D58"/>
    <w:rsid w:val="00343C96"/>
    <w:rsid w:val="003442F4"/>
    <w:rsid w:val="00344851"/>
    <w:rsid w:val="00344C12"/>
    <w:rsid w:val="00345E7D"/>
    <w:rsid w:val="00346962"/>
    <w:rsid w:val="0035035A"/>
    <w:rsid w:val="0035066A"/>
    <w:rsid w:val="00350A00"/>
    <w:rsid w:val="00350D53"/>
    <w:rsid w:val="00352325"/>
    <w:rsid w:val="003527D5"/>
    <w:rsid w:val="003528DA"/>
    <w:rsid w:val="00354F79"/>
    <w:rsid w:val="00355623"/>
    <w:rsid w:val="00355EF7"/>
    <w:rsid w:val="0035635A"/>
    <w:rsid w:val="00356FC9"/>
    <w:rsid w:val="003577D8"/>
    <w:rsid w:val="00357BE1"/>
    <w:rsid w:val="003611E1"/>
    <w:rsid w:val="003615B5"/>
    <w:rsid w:val="00361679"/>
    <w:rsid w:val="003624AD"/>
    <w:rsid w:val="0036291F"/>
    <w:rsid w:val="0036447D"/>
    <w:rsid w:val="0036497B"/>
    <w:rsid w:val="003657B5"/>
    <w:rsid w:val="003664A3"/>
    <w:rsid w:val="003666C1"/>
    <w:rsid w:val="00366702"/>
    <w:rsid w:val="003669C3"/>
    <w:rsid w:val="00366DA7"/>
    <w:rsid w:val="00370491"/>
    <w:rsid w:val="0037385C"/>
    <w:rsid w:val="00373DD9"/>
    <w:rsid w:val="003742C0"/>
    <w:rsid w:val="00375450"/>
    <w:rsid w:val="00375D0F"/>
    <w:rsid w:val="00377070"/>
    <w:rsid w:val="003813D0"/>
    <w:rsid w:val="0038164D"/>
    <w:rsid w:val="0038183A"/>
    <w:rsid w:val="00382D0B"/>
    <w:rsid w:val="00384019"/>
    <w:rsid w:val="00386C55"/>
    <w:rsid w:val="00387908"/>
    <w:rsid w:val="00387E58"/>
    <w:rsid w:val="00390874"/>
    <w:rsid w:val="00390C41"/>
    <w:rsid w:val="00391E9A"/>
    <w:rsid w:val="003928BF"/>
    <w:rsid w:val="00393118"/>
    <w:rsid w:val="00394670"/>
    <w:rsid w:val="003973FD"/>
    <w:rsid w:val="003979AC"/>
    <w:rsid w:val="003A1019"/>
    <w:rsid w:val="003A1DC5"/>
    <w:rsid w:val="003A25A0"/>
    <w:rsid w:val="003A2D3E"/>
    <w:rsid w:val="003A2F7E"/>
    <w:rsid w:val="003A326D"/>
    <w:rsid w:val="003A3F73"/>
    <w:rsid w:val="003B0DC5"/>
    <w:rsid w:val="003B1192"/>
    <w:rsid w:val="003B12F0"/>
    <w:rsid w:val="003B2E1C"/>
    <w:rsid w:val="003B337F"/>
    <w:rsid w:val="003B3440"/>
    <w:rsid w:val="003B4045"/>
    <w:rsid w:val="003B6228"/>
    <w:rsid w:val="003B6FFD"/>
    <w:rsid w:val="003B7446"/>
    <w:rsid w:val="003C07E5"/>
    <w:rsid w:val="003C1B4F"/>
    <w:rsid w:val="003C212A"/>
    <w:rsid w:val="003C2EA2"/>
    <w:rsid w:val="003C37ED"/>
    <w:rsid w:val="003C4141"/>
    <w:rsid w:val="003C423C"/>
    <w:rsid w:val="003C49E9"/>
    <w:rsid w:val="003C4C69"/>
    <w:rsid w:val="003C6C1C"/>
    <w:rsid w:val="003C7113"/>
    <w:rsid w:val="003D038C"/>
    <w:rsid w:val="003D0BCF"/>
    <w:rsid w:val="003D1D20"/>
    <w:rsid w:val="003D2716"/>
    <w:rsid w:val="003D30E5"/>
    <w:rsid w:val="003D5E5A"/>
    <w:rsid w:val="003D7E26"/>
    <w:rsid w:val="003E1268"/>
    <w:rsid w:val="003E14CC"/>
    <w:rsid w:val="003E2DDB"/>
    <w:rsid w:val="003E4543"/>
    <w:rsid w:val="003E700C"/>
    <w:rsid w:val="003E758D"/>
    <w:rsid w:val="003F02FF"/>
    <w:rsid w:val="003F1D38"/>
    <w:rsid w:val="003F1F01"/>
    <w:rsid w:val="003F2192"/>
    <w:rsid w:val="003F249E"/>
    <w:rsid w:val="003F29E8"/>
    <w:rsid w:val="003F558B"/>
    <w:rsid w:val="003F591C"/>
    <w:rsid w:val="003F5C33"/>
    <w:rsid w:val="003F6445"/>
    <w:rsid w:val="0040111D"/>
    <w:rsid w:val="00403180"/>
    <w:rsid w:val="004033FE"/>
    <w:rsid w:val="00404E43"/>
    <w:rsid w:val="00407679"/>
    <w:rsid w:val="0040776A"/>
    <w:rsid w:val="00410484"/>
    <w:rsid w:val="004109FB"/>
    <w:rsid w:val="0041527C"/>
    <w:rsid w:val="00420E75"/>
    <w:rsid w:val="004212A7"/>
    <w:rsid w:val="00423846"/>
    <w:rsid w:val="00423BFE"/>
    <w:rsid w:val="00425389"/>
    <w:rsid w:val="00430C09"/>
    <w:rsid w:val="00430F7E"/>
    <w:rsid w:val="004333BD"/>
    <w:rsid w:val="004335B2"/>
    <w:rsid w:val="00433A32"/>
    <w:rsid w:val="0043662C"/>
    <w:rsid w:val="00441D6E"/>
    <w:rsid w:val="00443B7B"/>
    <w:rsid w:val="00444255"/>
    <w:rsid w:val="00444595"/>
    <w:rsid w:val="004446C6"/>
    <w:rsid w:val="0044538E"/>
    <w:rsid w:val="004453FD"/>
    <w:rsid w:val="00447149"/>
    <w:rsid w:val="004471D6"/>
    <w:rsid w:val="00447453"/>
    <w:rsid w:val="004474A3"/>
    <w:rsid w:val="00450B20"/>
    <w:rsid w:val="00452D99"/>
    <w:rsid w:val="00461475"/>
    <w:rsid w:val="00463468"/>
    <w:rsid w:val="00465F7A"/>
    <w:rsid w:val="00472314"/>
    <w:rsid w:val="00472941"/>
    <w:rsid w:val="00474873"/>
    <w:rsid w:val="00475A2E"/>
    <w:rsid w:val="00477218"/>
    <w:rsid w:val="00477562"/>
    <w:rsid w:val="00477BB9"/>
    <w:rsid w:val="0048106B"/>
    <w:rsid w:val="004812F4"/>
    <w:rsid w:val="00481587"/>
    <w:rsid w:val="0048173D"/>
    <w:rsid w:val="00481EA9"/>
    <w:rsid w:val="00481FEB"/>
    <w:rsid w:val="00482DCE"/>
    <w:rsid w:val="0048345C"/>
    <w:rsid w:val="00484A7C"/>
    <w:rsid w:val="004900F9"/>
    <w:rsid w:val="00490911"/>
    <w:rsid w:val="0049165A"/>
    <w:rsid w:val="00491D9C"/>
    <w:rsid w:val="0049205B"/>
    <w:rsid w:val="00492566"/>
    <w:rsid w:val="00492A11"/>
    <w:rsid w:val="00493135"/>
    <w:rsid w:val="00493656"/>
    <w:rsid w:val="00493CAD"/>
    <w:rsid w:val="00495865"/>
    <w:rsid w:val="004A044B"/>
    <w:rsid w:val="004A0693"/>
    <w:rsid w:val="004A0AD8"/>
    <w:rsid w:val="004A1796"/>
    <w:rsid w:val="004A1F60"/>
    <w:rsid w:val="004A2322"/>
    <w:rsid w:val="004A2C4F"/>
    <w:rsid w:val="004A532B"/>
    <w:rsid w:val="004A60E5"/>
    <w:rsid w:val="004A799B"/>
    <w:rsid w:val="004B12C9"/>
    <w:rsid w:val="004B1364"/>
    <w:rsid w:val="004B15B5"/>
    <w:rsid w:val="004B2D03"/>
    <w:rsid w:val="004B44AA"/>
    <w:rsid w:val="004B7630"/>
    <w:rsid w:val="004C054F"/>
    <w:rsid w:val="004C094F"/>
    <w:rsid w:val="004C1CF4"/>
    <w:rsid w:val="004C2F37"/>
    <w:rsid w:val="004C2F99"/>
    <w:rsid w:val="004C4324"/>
    <w:rsid w:val="004C45F4"/>
    <w:rsid w:val="004C4608"/>
    <w:rsid w:val="004C6805"/>
    <w:rsid w:val="004C6E9E"/>
    <w:rsid w:val="004C78E1"/>
    <w:rsid w:val="004C7C0F"/>
    <w:rsid w:val="004D042A"/>
    <w:rsid w:val="004D37E2"/>
    <w:rsid w:val="004D473E"/>
    <w:rsid w:val="004D4D74"/>
    <w:rsid w:val="004D4F96"/>
    <w:rsid w:val="004D4FD7"/>
    <w:rsid w:val="004D53E2"/>
    <w:rsid w:val="004D569B"/>
    <w:rsid w:val="004D76E3"/>
    <w:rsid w:val="004E01AC"/>
    <w:rsid w:val="004E0593"/>
    <w:rsid w:val="004E0D01"/>
    <w:rsid w:val="004E2182"/>
    <w:rsid w:val="004E4CBE"/>
    <w:rsid w:val="004E5062"/>
    <w:rsid w:val="004E50F4"/>
    <w:rsid w:val="004E5791"/>
    <w:rsid w:val="004E59E2"/>
    <w:rsid w:val="004E62F6"/>
    <w:rsid w:val="004E7A70"/>
    <w:rsid w:val="004F492F"/>
    <w:rsid w:val="004F4932"/>
    <w:rsid w:val="004F4E5A"/>
    <w:rsid w:val="004F5090"/>
    <w:rsid w:val="004F5C70"/>
    <w:rsid w:val="004F782D"/>
    <w:rsid w:val="004F7DB5"/>
    <w:rsid w:val="005024AE"/>
    <w:rsid w:val="005056F6"/>
    <w:rsid w:val="005058BD"/>
    <w:rsid w:val="00505BF0"/>
    <w:rsid w:val="00505D22"/>
    <w:rsid w:val="005061FF"/>
    <w:rsid w:val="0050772D"/>
    <w:rsid w:val="00507DEB"/>
    <w:rsid w:val="005103B6"/>
    <w:rsid w:val="00510562"/>
    <w:rsid w:val="00511CF4"/>
    <w:rsid w:val="00512103"/>
    <w:rsid w:val="00512BFE"/>
    <w:rsid w:val="00513451"/>
    <w:rsid w:val="005138AF"/>
    <w:rsid w:val="00514518"/>
    <w:rsid w:val="005145DA"/>
    <w:rsid w:val="0051491C"/>
    <w:rsid w:val="005211F6"/>
    <w:rsid w:val="00521726"/>
    <w:rsid w:val="0052183B"/>
    <w:rsid w:val="00521B82"/>
    <w:rsid w:val="00521D61"/>
    <w:rsid w:val="005238B7"/>
    <w:rsid w:val="00524329"/>
    <w:rsid w:val="00525F3E"/>
    <w:rsid w:val="00526A67"/>
    <w:rsid w:val="005312A3"/>
    <w:rsid w:val="005312FD"/>
    <w:rsid w:val="00531ACA"/>
    <w:rsid w:val="005332C9"/>
    <w:rsid w:val="0053344B"/>
    <w:rsid w:val="005336C7"/>
    <w:rsid w:val="00533C1C"/>
    <w:rsid w:val="00534709"/>
    <w:rsid w:val="00540A7B"/>
    <w:rsid w:val="005418F1"/>
    <w:rsid w:val="00541E9C"/>
    <w:rsid w:val="00543C39"/>
    <w:rsid w:val="00544153"/>
    <w:rsid w:val="00544739"/>
    <w:rsid w:val="0054533E"/>
    <w:rsid w:val="00545569"/>
    <w:rsid w:val="0055132F"/>
    <w:rsid w:val="00551A7D"/>
    <w:rsid w:val="005527FB"/>
    <w:rsid w:val="00552848"/>
    <w:rsid w:val="00552867"/>
    <w:rsid w:val="005529B9"/>
    <w:rsid w:val="005538AB"/>
    <w:rsid w:val="00553D9B"/>
    <w:rsid w:val="00556E24"/>
    <w:rsid w:val="005576DE"/>
    <w:rsid w:val="0056093B"/>
    <w:rsid w:val="00561C9D"/>
    <w:rsid w:val="0056202F"/>
    <w:rsid w:val="005623DC"/>
    <w:rsid w:val="00563406"/>
    <w:rsid w:val="00563432"/>
    <w:rsid w:val="005634BF"/>
    <w:rsid w:val="00563959"/>
    <w:rsid w:val="00564C4F"/>
    <w:rsid w:val="0056660F"/>
    <w:rsid w:val="00566ECB"/>
    <w:rsid w:val="00570FED"/>
    <w:rsid w:val="00571646"/>
    <w:rsid w:val="005723B4"/>
    <w:rsid w:val="005728B6"/>
    <w:rsid w:val="00573D94"/>
    <w:rsid w:val="005761F1"/>
    <w:rsid w:val="005764D9"/>
    <w:rsid w:val="005766AF"/>
    <w:rsid w:val="00581A41"/>
    <w:rsid w:val="005826C2"/>
    <w:rsid w:val="00582C0D"/>
    <w:rsid w:val="00585CC2"/>
    <w:rsid w:val="005900A4"/>
    <w:rsid w:val="0059241D"/>
    <w:rsid w:val="00593568"/>
    <w:rsid w:val="00593B5F"/>
    <w:rsid w:val="005967D1"/>
    <w:rsid w:val="00597845"/>
    <w:rsid w:val="005A6D8C"/>
    <w:rsid w:val="005B0511"/>
    <w:rsid w:val="005B0CA5"/>
    <w:rsid w:val="005B1EDB"/>
    <w:rsid w:val="005B348F"/>
    <w:rsid w:val="005B5ED8"/>
    <w:rsid w:val="005B6A02"/>
    <w:rsid w:val="005B70D5"/>
    <w:rsid w:val="005B71C8"/>
    <w:rsid w:val="005C0D30"/>
    <w:rsid w:val="005C24CD"/>
    <w:rsid w:val="005C4BC4"/>
    <w:rsid w:val="005C6AEB"/>
    <w:rsid w:val="005C6EE3"/>
    <w:rsid w:val="005D267C"/>
    <w:rsid w:val="005D37A8"/>
    <w:rsid w:val="005D3F1C"/>
    <w:rsid w:val="005D5955"/>
    <w:rsid w:val="005D5B32"/>
    <w:rsid w:val="005D74B5"/>
    <w:rsid w:val="005D7504"/>
    <w:rsid w:val="005D7762"/>
    <w:rsid w:val="005E0646"/>
    <w:rsid w:val="005E1A5A"/>
    <w:rsid w:val="005E1D50"/>
    <w:rsid w:val="005E1E57"/>
    <w:rsid w:val="005E2915"/>
    <w:rsid w:val="005E2970"/>
    <w:rsid w:val="005E2999"/>
    <w:rsid w:val="005E4968"/>
    <w:rsid w:val="005E56C7"/>
    <w:rsid w:val="005E7EEE"/>
    <w:rsid w:val="005F1ACA"/>
    <w:rsid w:val="005F355D"/>
    <w:rsid w:val="005F3E34"/>
    <w:rsid w:val="005F4330"/>
    <w:rsid w:val="005F44E3"/>
    <w:rsid w:val="005F5088"/>
    <w:rsid w:val="005F575A"/>
    <w:rsid w:val="005F60E8"/>
    <w:rsid w:val="005F64B7"/>
    <w:rsid w:val="005F74C7"/>
    <w:rsid w:val="005F7E71"/>
    <w:rsid w:val="00600C9E"/>
    <w:rsid w:val="00601FDE"/>
    <w:rsid w:val="0060401A"/>
    <w:rsid w:val="006041E4"/>
    <w:rsid w:val="00604398"/>
    <w:rsid w:val="00604A9F"/>
    <w:rsid w:val="00604D47"/>
    <w:rsid w:val="006059B1"/>
    <w:rsid w:val="00610A67"/>
    <w:rsid w:val="00611316"/>
    <w:rsid w:val="006115FE"/>
    <w:rsid w:val="00612077"/>
    <w:rsid w:val="006136C7"/>
    <w:rsid w:val="006138AF"/>
    <w:rsid w:val="006149D0"/>
    <w:rsid w:val="00620DD5"/>
    <w:rsid w:val="00622481"/>
    <w:rsid w:val="006224B6"/>
    <w:rsid w:val="00623E6D"/>
    <w:rsid w:val="00626E3A"/>
    <w:rsid w:val="00627F73"/>
    <w:rsid w:val="00630B0E"/>
    <w:rsid w:val="00632835"/>
    <w:rsid w:val="00634488"/>
    <w:rsid w:val="00634590"/>
    <w:rsid w:val="006350D7"/>
    <w:rsid w:val="00636392"/>
    <w:rsid w:val="006379FC"/>
    <w:rsid w:val="0064027A"/>
    <w:rsid w:val="00641297"/>
    <w:rsid w:val="006417E5"/>
    <w:rsid w:val="006421B2"/>
    <w:rsid w:val="00642501"/>
    <w:rsid w:val="0064350B"/>
    <w:rsid w:val="00644640"/>
    <w:rsid w:val="006446E1"/>
    <w:rsid w:val="006449B2"/>
    <w:rsid w:val="00645408"/>
    <w:rsid w:val="00645B05"/>
    <w:rsid w:val="00645B4C"/>
    <w:rsid w:val="00645E3E"/>
    <w:rsid w:val="00645F33"/>
    <w:rsid w:val="0064706D"/>
    <w:rsid w:val="00647F9D"/>
    <w:rsid w:val="00650701"/>
    <w:rsid w:val="0065096C"/>
    <w:rsid w:val="00650B27"/>
    <w:rsid w:val="00653B4B"/>
    <w:rsid w:val="00653F19"/>
    <w:rsid w:val="00654834"/>
    <w:rsid w:val="00654875"/>
    <w:rsid w:val="00655D2B"/>
    <w:rsid w:val="00656040"/>
    <w:rsid w:val="00656E55"/>
    <w:rsid w:val="006573D3"/>
    <w:rsid w:val="006578EE"/>
    <w:rsid w:val="006619A1"/>
    <w:rsid w:val="006627A9"/>
    <w:rsid w:val="00662BE7"/>
    <w:rsid w:val="0066332D"/>
    <w:rsid w:val="006633DA"/>
    <w:rsid w:val="00666D8E"/>
    <w:rsid w:val="0067047B"/>
    <w:rsid w:val="006717FA"/>
    <w:rsid w:val="00671FD2"/>
    <w:rsid w:val="00673C58"/>
    <w:rsid w:val="00674937"/>
    <w:rsid w:val="00674F7A"/>
    <w:rsid w:val="00675C51"/>
    <w:rsid w:val="00676893"/>
    <w:rsid w:val="00676AF8"/>
    <w:rsid w:val="00676D5A"/>
    <w:rsid w:val="00676FA6"/>
    <w:rsid w:val="0067754A"/>
    <w:rsid w:val="00681CC7"/>
    <w:rsid w:val="0068204C"/>
    <w:rsid w:val="006828EB"/>
    <w:rsid w:val="006836C0"/>
    <w:rsid w:val="00684EDB"/>
    <w:rsid w:val="00686202"/>
    <w:rsid w:val="00686DCD"/>
    <w:rsid w:val="00686E46"/>
    <w:rsid w:val="0068775E"/>
    <w:rsid w:val="00691009"/>
    <w:rsid w:val="00691953"/>
    <w:rsid w:val="006926AD"/>
    <w:rsid w:val="006938A3"/>
    <w:rsid w:val="00694877"/>
    <w:rsid w:val="00695007"/>
    <w:rsid w:val="00697A57"/>
    <w:rsid w:val="006A1BC0"/>
    <w:rsid w:val="006A207C"/>
    <w:rsid w:val="006A23BB"/>
    <w:rsid w:val="006A2780"/>
    <w:rsid w:val="006A4984"/>
    <w:rsid w:val="006A4EB9"/>
    <w:rsid w:val="006A6001"/>
    <w:rsid w:val="006A6710"/>
    <w:rsid w:val="006A7CDD"/>
    <w:rsid w:val="006A7D12"/>
    <w:rsid w:val="006B1FD9"/>
    <w:rsid w:val="006B260B"/>
    <w:rsid w:val="006B2974"/>
    <w:rsid w:val="006B4B4A"/>
    <w:rsid w:val="006B4DE3"/>
    <w:rsid w:val="006B7A9B"/>
    <w:rsid w:val="006C0E29"/>
    <w:rsid w:val="006C19D7"/>
    <w:rsid w:val="006C29C1"/>
    <w:rsid w:val="006C31D5"/>
    <w:rsid w:val="006C32F8"/>
    <w:rsid w:val="006C3528"/>
    <w:rsid w:val="006C37AA"/>
    <w:rsid w:val="006C3C19"/>
    <w:rsid w:val="006C488C"/>
    <w:rsid w:val="006C50CD"/>
    <w:rsid w:val="006C5321"/>
    <w:rsid w:val="006C5EE0"/>
    <w:rsid w:val="006C5EF8"/>
    <w:rsid w:val="006C775E"/>
    <w:rsid w:val="006D110D"/>
    <w:rsid w:val="006D1605"/>
    <w:rsid w:val="006E0816"/>
    <w:rsid w:val="006E0D1F"/>
    <w:rsid w:val="006E27EB"/>
    <w:rsid w:val="006E319A"/>
    <w:rsid w:val="006E4994"/>
    <w:rsid w:val="006E54BA"/>
    <w:rsid w:val="006E6F64"/>
    <w:rsid w:val="006F05D2"/>
    <w:rsid w:val="006F1DF7"/>
    <w:rsid w:val="006F2010"/>
    <w:rsid w:val="006F2278"/>
    <w:rsid w:val="006F7026"/>
    <w:rsid w:val="006F7120"/>
    <w:rsid w:val="00704700"/>
    <w:rsid w:val="0070507C"/>
    <w:rsid w:val="007066CA"/>
    <w:rsid w:val="00713062"/>
    <w:rsid w:val="00720EF5"/>
    <w:rsid w:val="007218D9"/>
    <w:rsid w:val="00721AB9"/>
    <w:rsid w:val="0072286D"/>
    <w:rsid w:val="00725625"/>
    <w:rsid w:val="007266E7"/>
    <w:rsid w:val="00730043"/>
    <w:rsid w:val="00730877"/>
    <w:rsid w:val="00730A14"/>
    <w:rsid w:val="00730B0E"/>
    <w:rsid w:val="00730F08"/>
    <w:rsid w:val="00732720"/>
    <w:rsid w:val="00733656"/>
    <w:rsid w:val="00734849"/>
    <w:rsid w:val="00735A47"/>
    <w:rsid w:val="0073606E"/>
    <w:rsid w:val="00737FA4"/>
    <w:rsid w:val="0074171C"/>
    <w:rsid w:val="007427DE"/>
    <w:rsid w:val="007443F7"/>
    <w:rsid w:val="007461FB"/>
    <w:rsid w:val="00746DEF"/>
    <w:rsid w:val="007474DC"/>
    <w:rsid w:val="00747EA6"/>
    <w:rsid w:val="00752839"/>
    <w:rsid w:val="0075287D"/>
    <w:rsid w:val="007539DA"/>
    <w:rsid w:val="00753BBC"/>
    <w:rsid w:val="00753F73"/>
    <w:rsid w:val="0075522B"/>
    <w:rsid w:val="0075779B"/>
    <w:rsid w:val="007612FE"/>
    <w:rsid w:val="007617E5"/>
    <w:rsid w:val="0076333A"/>
    <w:rsid w:val="0076494A"/>
    <w:rsid w:val="007664A2"/>
    <w:rsid w:val="00770D19"/>
    <w:rsid w:val="00770E68"/>
    <w:rsid w:val="007736B1"/>
    <w:rsid w:val="00773AA9"/>
    <w:rsid w:val="0077491B"/>
    <w:rsid w:val="00775382"/>
    <w:rsid w:val="007756C0"/>
    <w:rsid w:val="00776C95"/>
    <w:rsid w:val="0078003A"/>
    <w:rsid w:val="00780D3D"/>
    <w:rsid w:val="00780FF8"/>
    <w:rsid w:val="00781466"/>
    <w:rsid w:val="007817B4"/>
    <w:rsid w:val="00781837"/>
    <w:rsid w:val="00782073"/>
    <w:rsid w:val="00782CB5"/>
    <w:rsid w:val="0078315F"/>
    <w:rsid w:val="00784C48"/>
    <w:rsid w:val="00784C53"/>
    <w:rsid w:val="0078524A"/>
    <w:rsid w:val="00785918"/>
    <w:rsid w:val="00785A98"/>
    <w:rsid w:val="0079062F"/>
    <w:rsid w:val="00790D6C"/>
    <w:rsid w:val="00790EF5"/>
    <w:rsid w:val="007914BF"/>
    <w:rsid w:val="00793C99"/>
    <w:rsid w:val="00793D0D"/>
    <w:rsid w:val="00796006"/>
    <w:rsid w:val="007967B1"/>
    <w:rsid w:val="007968E9"/>
    <w:rsid w:val="00797E16"/>
    <w:rsid w:val="007A0992"/>
    <w:rsid w:val="007A3B09"/>
    <w:rsid w:val="007A51E1"/>
    <w:rsid w:val="007A523D"/>
    <w:rsid w:val="007A57B0"/>
    <w:rsid w:val="007A59C5"/>
    <w:rsid w:val="007A6447"/>
    <w:rsid w:val="007B0B36"/>
    <w:rsid w:val="007B46D0"/>
    <w:rsid w:val="007B59CA"/>
    <w:rsid w:val="007B7354"/>
    <w:rsid w:val="007B7C91"/>
    <w:rsid w:val="007C3332"/>
    <w:rsid w:val="007C3582"/>
    <w:rsid w:val="007C413C"/>
    <w:rsid w:val="007D1433"/>
    <w:rsid w:val="007D2DD6"/>
    <w:rsid w:val="007D3C59"/>
    <w:rsid w:val="007D41F5"/>
    <w:rsid w:val="007D4221"/>
    <w:rsid w:val="007D7321"/>
    <w:rsid w:val="007E1443"/>
    <w:rsid w:val="007E204F"/>
    <w:rsid w:val="007E374E"/>
    <w:rsid w:val="007E3E20"/>
    <w:rsid w:val="007E464F"/>
    <w:rsid w:val="007E49CA"/>
    <w:rsid w:val="007E63E0"/>
    <w:rsid w:val="007F1875"/>
    <w:rsid w:val="007F1A95"/>
    <w:rsid w:val="007F1E6C"/>
    <w:rsid w:val="007F482E"/>
    <w:rsid w:val="007F4CB5"/>
    <w:rsid w:val="007F4CC0"/>
    <w:rsid w:val="007F509D"/>
    <w:rsid w:val="007F590D"/>
    <w:rsid w:val="007F6E1D"/>
    <w:rsid w:val="007F7EEB"/>
    <w:rsid w:val="00802196"/>
    <w:rsid w:val="00803761"/>
    <w:rsid w:val="00805582"/>
    <w:rsid w:val="00806649"/>
    <w:rsid w:val="00807DB7"/>
    <w:rsid w:val="00810175"/>
    <w:rsid w:val="008112D3"/>
    <w:rsid w:val="0081210F"/>
    <w:rsid w:val="008134A5"/>
    <w:rsid w:val="00814325"/>
    <w:rsid w:val="00817B28"/>
    <w:rsid w:val="00817CCC"/>
    <w:rsid w:val="00820D1F"/>
    <w:rsid w:val="00823AA2"/>
    <w:rsid w:val="00823BA5"/>
    <w:rsid w:val="008241E8"/>
    <w:rsid w:val="0082444F"/>
    <w:rsid w:val="008249B4"/>
    <w:rsid w:val="00824D98"/>
    <w:rsid w:val="00825458"/>
    <w:rsid w:val="008268B7"/>
    <w:rsid w:val="008325A4"/>
    <w:rsid w:val="00833D78"/>
    <w:rsid w:val="00833E36"/>
    <w:rsid w:val="00833F94"/>
    <w:rsid w:val="00835107"/>
    <w:rsid w:val="00836DBF"/>
    <w:rsid w:val="0083736D"/>
    <w:rsid w:val="008379B6"/>
    <w:rsid w:val="00837E0A"/>
    <w:rsid w:val="008424E7"/>
    <w:rsid w:val="00842C13"/>
    <w:rsid w:val="0084516A"/>
    <w:rsid w:val="00845A27"/>
    <w:rsid w:val="00845A37"/>
    <w:rsid w:val="00845A89"/>
    <w:rsid w:val="00845C69"/>
    <w:rsid w:val="00846CBB"/>
    <w:rsid w:val="00847655"/>
    <w:rsid w:val="008479E5"/>
    <w:rsid w:val="00850286"/>
    <w:rsid w:val="00852830"/>
    <w:rsid w:val="00852889"/>
    <w:rsid w:val="00853579"/>
    <w:rsid w:val="0085415E"/>
    <w:rsid w:val="00855691"/>
    <w:rsid w:val="00855B18"/>
    <w:rsid w:val="00855D03"/>
    <w:rsid w:val="00856680"/>
    <w:rsid w:val="008609D1"/>
    <w:rsid w:val="00860D8F"/>
    <w:rsid w:val="00863E07"/>
    <w:rsid w:val="00864720"/>
    <w:rsid w:val="00864940"/>
    <w:rsid w:val="00866226"/>
    <w:rsid w:val="008662C7"/>
    <w:rsid w:val="00866C89"/>
    <w:rsid w:val="00867CF5"/>
    <w:rsid w:val="00871F8C"/>
    <w:rsid w:val="00874278"/>
    <w:rsid w:val="0087484A"/>
    <w:rsid w:val="00875BB6"/>
    <w:rsid w:val="00877F60"/>
    <w:rsid w:val="008806DE"/>
    <w:rsid w:val="00881D6E"/>
    <w:rsid w:val="00881FC1"/>
    <w:rsid w:val="0088270E"/>
    <w:rsid w:val="008835CD"/>
    <w:rsid w:val="0088373D"/>
    <w:rsid w:val="00886073"/>
    <w:rsid w:val="008864A0"/>
    <w:rsid w:val="00887CCC"/>
    <w:rsid w:val="00891213"/>
    <w:rsid w:val="00892E80"/>
    <w:rsid w:val="00894FCA"/>
    <w:rsid w:val="00895D8F"/>
    <w:rsid w:val="0089745B"/>
    <w:rsid w:val="008A0175"/>
    <w:rsid w:val="008A12C0"/>
    <w:rsid w:val="008A38F7"/>
    <w:rsid w:val="008A4223"/>
    <w:rsid w:val="008A5515"/>
    <w:rsid w:val="008A59C1"/>
    <w:rsid w:val="008A5C91"/>
    <w:rsid w:val="008A682E"/>
    <w:rsid w:val="008A6E6B"/>
    <w:rsid w:val="008A6F69"/>
    <w:rsid w:val="008A7838"/>
    <w:rsid w:val="008B1F6D"/>
    <w:rsid w:val="008B286C"/>
    <w:rsid w:val="008B6078"/>
    <w:rsid w:val="008B6F37"/>
    <w:rsid w:val="008C1E3C"/>
    <w:rsid w:val="008C202B"/>
    <w:rsid w:val="008C4558"/>
    <w:rsid w:val="008C49D8"/>
    <w:rsid w:val="008C59D9"/>
    <w:rsid w:val="008C5B8D"/>
    <w:rsid w:val="008C688F"/>
    <w:rsid w:val="008C6B53"/>
    <w:rsid w:val="008D1B12"/>
    <w:rsid w:val="008D26AB"/>
    <w:rsid w:val="008D2FCE"/>
    <w:rsid w:val="008D3808"/>
    <w:rsid w:val="008D6504"/>
    <w:rsid w:val="008D7BF2"/>
    <w:rsid w:val="008D7C6C"/>
    <w:rsid w:val="008E02F5"/>
    <w:rsid w:val="008E2DE9"/>
    <w:rsid w:val="008E3A2C"/>
    <w:rsid w:val="008F1379"/>
    <w:rsid w:val="008F1664"/>
    <w:rsid w:val="008F2A9D"/>
    <w:rsid w:val="008F2F6B"/>
    <w:rsid w:val="008F3416"/>
    <w:rsid w:val="008F3948"/>
    <w:rsid w:val="008F3C23"/>
    <w:rsid w:val="008F49DA"/>
    <w:rsid w:val="008F681A"/>
    <w:rsid w:val="008F761F"/>
    <w:rsid w:val="009043E3"/>
    <w:rsid w:val="009045DC"/>
    <w:rsid w:val="0090528A"/>
    <w:rsid w:val="0090553A"/>
    <w:rsid w:val="00905F1C"/>
    <w:rsid w:val="009109F3"/>
    <w:rsid w:val="00911B5D"/>
    <w:rsid w:val="00911F10"/>
    <w:rsid w:val="00912C86"/>
    <w:rsid w:val="00914C52"/>
    <w:rsid w:val="00917539"/>
    <w:rsid w:val="00923262"/>
    <w:rsid w:val="00925F5D"/>
    <w:rsid w:val="00926D55"/>
    <w:rsid w:val="00927AFE"/>
    <w:rsid w:val="009326F1"/>
    <w:rsid w:val="0093648F"/>
    <w:rsid w:val="009372B0"/>
    <w:rsid w:val="009402BF"/>
    <w:rsid w:val="009419B6"/>
    <w:rsid w:val="00942681"/>
    <w:rsid w:val="00942DD5"/>
    <w:rsid w:val="00943931"/>
    <w:rsid w:val="00943E7E"/>
    <w:rsid w:val="00944B6B"/>
    <w:rsid w:val="00944EA5"/>
    <w:rsid w:val="0094713D"/>
    <w:rsid w:val="0094739C"/>
    <w:rsid w:val="00951E13"/>
    <w:rsid w:val="009522CE"/>
    <w:rsid w:val="009525B2"/>
    <w:rsid w:val="00953583"/>
    <w:rsid w:val="00955873"/>
    <w:rsid w:val="00957A23"/>
    <w:rsid w:val="009668BB"/>
    <w:rsid w:val="00967B3D"/>
    <w:rsid w:val="00967B60"/>
    <w:rsid w:val="00970E95"/>
    <w:rsid w:val="00971B40"/>
    <w:rsid w:val="00972A38"/>
    <w:rsid w:val="00973716"/>
    <w:rsid w:val="009739F1"/>
    <w:rsid w:val="00974690"/>
    <w:rsid w:val="00981E39"/>
    <w:rsid w:val="009820B6"/>
    <w:rsid w:val="00982232"/>
    <w:rsid w:val="009827A3"/>
    <w:rsid w:val="00982DA0"/>
    <w:rsid w:val="00983AA3"/>
    <w:rsid w:val="00983DBF"/>
    <w:rsid w:val="00985FFB"/>
    <w:rsid w:val="0098706C"/>
    <w:rsid w:val="0099082F"/>
    <w:rsid w:val="00990D0B"/>
    <w:rsid w:val="00990E8D"/>
    <w:rsid w:val="009910D9"/>
    <w:rsid w:val="009917B9"/>
    <w:rsid w:val="00991815"/>
    <w:rsid w:val="009919C9"/>
    <w:rsid w:val="009922AB"/>
    <w:rsid w:val="009964DA"/>
    <w:rsid w:val="00997EAC"/>
    <w:rsid w:val="009A03CE"/>
    <w:rsid w:val="009A173D"/>
    <w:rsid w:val="009A2DEB"/>
    <w:rsid w:val="009A33CB"/>
    <w:rsid w:val="009A3452"/>
    <w:rsid w:val="009A3B69"/>
    <w:rsid w:val="009A459D"/>
    <w:rsid w:val="009A5089"/>
    <w:rsid w:val="009A5E80"/>
    <w:rsid w:val="009B2217"/>
    <w:rsid w:val="009B2283"/>
    <w:rsid w:val="009B34F5"/>
    <w:rsid w:val="009B5F37"/>
    <w:rsid w:val="009B6DAF"/>
    <w:rsid w:val="009B788E"/>
    <w:rsid w:val="009C0664"/>
    <w:rsid w:val="009C1746"/>
    <w:rsid w:val="009C2B3E"/>
    <w:rsid w:val="009C2EE2"/>
    <w:rsid w:val="009C34E7"/>
    <w:rsid w:val="009C40BD"/>
    <w:rsid w:val="009C47FA"/>
    <w:rsid w:val="009C48EB"/>
    <w:rsid w:val="009C4A5D"/>
    <w:rsid w:val="009C6BD5"/>
    <w:rsid w:val="009C6D66"/>
    <w:rsid w:val="009D0465"/>
    <w:rsid w:val="009D06A4"/>
    <w:rsid w:val="009D07AC"/>
    <w:rsid w:val="009D28FF"/>
    <w:rsid w:val="009D36C1"/>
    <w:rsid w:val="009D6D86"/>
    <w:rsid w:val="009E1A91"/>
    <w:rsid w:val="009E2595"/>
    <w:rsid w:val="009E3063"/>
    <w:rsid w:val="009E52EF"/>
    <w:rsid w:val="009E54A5"/>
    <w:rsid w:val="009F1199"/>
    <w:rsid w:val="009F397A"/>
    <w:rsid w:val="009F4874"/>
    <w:rsid w:val="009F5928"/>
    <w:rsid w:val="009F715B"/>
    <w:rsid w:val="009F769F"/>
    <w:rsid w:val="009F780D"/>
    <w:rsid w:val="00A019E9"/>
    <w:rsid w:val="00A01C14"/>
    <w:rsid w:val="00A01CD4"/>
    <w:rsid w:val="00A045A6"/>
    <w:rsid w:val="00A07A5F"/>
    <w:rsid w:val="00A116FC"/>
    <w:rsid w:val="00A1294F"/>
    <w:rsid w:val="00A12CA7"/>
    <w:rsid w:val="00A12E4E"/>
    <w:rsid w:val="00A12F72"/>
    <w:rsid w:val="00A13F04"/>
    <w:rsid w:val="00A1442E"/>
    <w:rsid w:val="00A15793"/>
    <w:rsid w:val="00A15D30"/>
    <w:rsid w:val="00A16DF2"/>
    <w:rsid w:val="00A1716C"/>
    <w:rsid w:val="00A17CDB"/>
    <w:rsid w:val="00A2002A"/>
    <w:rsid w:val="00A20CDB"/>
    <w:rsid w:val="00A2101C"/>
    <w:rsid w:val="00A221A8"/>
    <w:rsid w:val="00A22674"/>
    <w:rsid w:val="00A243B5"/>
    <w:rsid w:val="00A25E72"/>
    <w:rsid w:val="00A3680D"/>
    <w:rsid w:val="00A3747D"/>
    <w:rsid w:val="00A40834"/>
    <w:rsid w:val="00A41B78"/>
    <w:rsid w:val="00A43240"/>
    <w:rsid w:val="00A44D4B"/>
    <w:rsid w:val="00A4587B"/>
    <w:rsid w:val="00A463CA"/>
    <w:rsid w:val="00A47E63"/>
    <w:rsid w:val="00A50EB8"/>
    <w:rsid w:val="00A521DD"/>
    <w:rsid w:val="00A52E1C"/>
    <w:rsid w:val="00A530AB"/>
    <w:rsid w:val="00A5494E"/>
    <w:rsid w:val="00A5510C"/>
    <w:rsid w:val="00A56348"/>
    <w:rsid w:val="00A5677F"/>
    <w:rsid w:val="00A56999"/>
    <w:rsid w:val="00A57309"/>
    <w:rsid w:val="00A60954"/>
    <w:rsid w:val="00A6142B"/>
    <w:rsid w:val="00A6185B"/>
    <w:rsid w:val="00A6193C"/>
    <w:rsid w:val="00A623FE"/>
    <w:rsid w:val="00A6318C"/>
    <w:rsid w:val="00A63458"/>
    <w:rsid w:val="00A638FB"/>
    <w:rsid w:val="00A642DE"/>
    <w:rsid w:val="00A659B4"/>
    <w:rsid w:val="00A665D1"/>
    <w:rsid w:val="00A6673B"/>
    <w:rsid w:val="00A6699F"/>
    <w:rsid w:val="00A704D1"/>
    <w:rsid w:val="00A71818"/>
    <w:rsid w:val="00A725B7"/>
    <w:rsid w:val="00A7306D"/>
    <w:rsid w:val="00A731BF"/>
    <w:rsid w:val="00A732F4"/>
    <w:rsid w:val="00A74C3E"/>
    <w:rsid w:val="00A77172"/>
    <w:rsid w:val="00A801B5"/>
    <w:rsid w:val="00A81849"/>
    <w:rsid w:val="00A81CF0"/>
    <w:rsid w:val="00A81D9B"/>
    <w:rsid w:val="00A81E2E"/>
    <w:rsid w:val="00A81FC5"/>
    <w:rsid w:val="00A83F8B"/>
    <w:rsid w:val="00A84468"/>
    <w:rsid w:val="00A9115E"/>
    <w:rsid w:val="00A94919"/>
    <w:rsid w:val="00A94FA1"/>
    <w:rsid w:val="00A95378"/>
    <w:rsid w:val="00A95449"/>
    <w:rsid w:val="00A9596B"/>
    <w:rsid w:val="00A95EAB"/>
    <w:rsid w:val="00A97A34"/>
    <w:rsid w:val="00A97CC9"/>
    <w:rsid w:val="00AA12DE"/>
    <w:rsid w:val="00AA25B3"/>
    <w:rsid w:val="00AA3CE8"/>
    <w:rsid w:val="00AA4A5F"/>
    <w:rsid w:val="00AA69AF"/>
    <w:rsid w:val="00AA752B"/>
    <w:rsid w:val="00AB1CC0"/>
    <w:rsid w:val="00AB1DF8"/>
    <w:rsid w:val="00AB22A8"/>
    <w:rsid w:val="00AB3782"/>
    <w:rsid w:val="00AB4ABF"/>
    <w:rsid w:val="00AB7904"/>
    <w:rsid w:val="00AB7D7E"/>
    <w:rsid w:val="00AC3210"/>
    <w:rsid w:val="00AC372D"/>
    <w:rsid w:val="00AC38DE"/>
    <w:rsid w:val="00AC654B"/>
    <w:rsid w:val="00AD34D7"/>
    <w:rsid w:val="00AD5031"/>
    <w:rsid w:val="00AD6872"/>
    <w:rsid w:val="00AE04AA"/>
    <w:rsid w:val="00AE36E1"/>
    <w:rsid w:val="00AE3CA3"/>
    <w:rsid w:val="00AE4F36"/>
    <w:rsid w:val="00AE65BF"/>
    <w:rsid w:val="00AE7505"/>
    <w:rsid w:val="00AE7F90"/>
    <w:rsid w:val="00AF0138"/>
    <w:rsid w:val="00AF1145"/>
    <w:rsid w:val="00AF1705"/>
    <w:rsid w:val="00AF2C7C"/>
    <w:rsid w:val="00AF3087"/>
    <w:rsid w:val="00AF309A"/>
    <w:rsid w:val="00AF498B"/>
    <w:rsid w:val="00AF6048"/>
    <w:rsid w:val="00AF6443"/>
    <w:rsid w:val="00B0130E"/>
    <w:rsid w:val="00B01358"/>
    <w:rsid w:val="00B01830"/>
    <w:rsid w:val="00B01A54"/>
    <w:rsid w:val="00B01F3E"/>
    <w:rsid w:val="00B02C7D"/>
    <w:rsid w:val="00B035C9"/>
    <w:rsid w:val="00B0442D"/>
    <w:rsid w:val="00B04B13"/>
    <w:rsid w:val="00B04D81"/>
    <w:rsid w:val="00B0595C"/>
    <w:rsid w:val="00B064A6"/>
    <w:rsid w:val="00B06A3F"/>
    <w:rsid w:val="00B075A4"/>
    <w:rsid w:val="00B07A75"/>
    <w:rsid w:val="00B1289B"/>
    <w:rsid w:val="00B147A8"/>
    <w:rsid w:val="00B15660"/>
    <w:rsid w:val="00B162A6"/>
    <w:rsid w:val="00B169E6"/>
    <w:rsid w:val="00B20CAB"/>
    <w:rsid w:val="00B21FEF"/>
    <w:rsid w:val="00B22F3F"/>
    <w:rsid w:val="00B24D5F"/>
    <w:rsid w:val="00B25E93"/>
    <w:rsid w:val="00B2602F"/>
    <w:rsid w:val="00B3026E"/>
    <w:rsid w:val="00B3034B"/>
    <w:rsid w:val="00B3045B"/>
    <w:rsid w:val="00B32181"/>
    <w:rsid w:val="00B32AD8"/>
    <w:rsid w:val="00B3348A"/>
    <w:rsid w:val="00B33955"/>
    <w:rsid w:val="00B34C49"/>
    <w:rsid w:val="00B36D0F"/>
    <w:rsid w:val="00B36D3D"/>
    <w:rsid w:val="00B37196"/>
    <w:rsid w:val="00B41B6E"/>
    <w:rsid w:val="00B43E2A"/>
    <w:rsid w:val="00B44364"/>
    <w:rsid w:val="00B44A6F"/>
    <w:rsid w:val="00B454FC"/>
    <w:rsid w:val="00B45C0E"/>
    <w:rsid w:val="00B463E4"/>
    <w:rsid w:val="00B5178E"/>
    <w:rsid w:val="00B51AC8"/>
    <w:rsid w:val="00B52ADA"/>
    <w:rsid w:val="00B54BDD"/>
    <w:rsid w:val="00B55C0F"/>
    <w:rsid w:val="00B568F2"/>
    <w:rsid w:val="00B602D0"/>
    <w:rsid w:val="00B61FED"/>
    <w:rsid w:val="00B620CD"/>
    <w:rsid w:val="00B624BE"/>
    <w:rsid w:val="00B625B1"/>
    <w:rsid w:val="00B64844"/>
    <w:rsid w:val="00B65513"/>
    <w:rsid w:val="00B6751D"/>
    <w:rsid w:val="00B70C65"/>
    <w:rsid w:val="00B715EC"/>
    <w:rsid w:val="00B71B73"/>
    <w:rsid w:val="00B723CB"/>
    <w:rsid w:val="00B76D52"/>
    <w:rsid w:val="00B77B6B"/>
    <w:rsid w:val="00B80AB6"/>
    <w:rsid w:val="00B812D4"/>
    <w:rsid w:val="00B8224A"/>
    <w:rsid w:val="00B83FDA"/>
    <w:rsid w:val="00B84748"/>
    <w:rsid w:val="00B86985"/>
    <w:rsid w:val="00B87F76"/>
    <w:rsid w:val="00B91FEB"/>
    <w:rsid w:val="00B95100"/>
    <w:rsid w:val="00B971C5"/>
    <w:rsid w:val="00BA3348"/>
    <w:rsid w:val="00BA48AE"/>
    <w:rsid w:val="00BA5866"/>
    <w:rsid w:val="00BA612B"/>
    <w:rsid w:val="00BB0A60"/>
    <w:rsid w:val="00BB0CD6"/>
    <w:rsid w:val="00BB1FC6"/>
    <w:rsid w:val="00BB2E59"/>
    <w:rsid w:val="00BB2F94"/>
    <w:rsid w:val="00BB3842"/>
    <w:rsid w:val="00BB54EE"/>
    <w:rsid w:val="00BB5DF6"/>
    <w:rsid w:val="00BB6170"/>
    <w:rsid w:val="00BB7BB7"/>
    <w:rsid w:val="00BC0843"/>
    <w:rsid w:val="00BC5083"/>
    <w:rsid w:val="00BC6A8A"/>
    <w:rsid w:val="00BD01CD"/>
    <w:rsid w:val="00BD038D"/>
    <w:rsid w:val="00BD074F"/>
    <w:rsid w:val="00BD09A4"/>
    <w:rsid w:val="00BD1FD1"/>
    <w:rsid w:val="00BD2807"/>
    <w:rsid w:val="00BD2BE1"/>
    <w:rsid w:val="00BD4349"/>
    <w:rsid w:val="00BE36B6"/>
    <w:rsid w:val="00BE4117"/>
    <w:rsid w:val="00BE4353"/>
    <w:rsid w:val="00BE4447"/>
    <w:rsid w:val="00BE4E3A"/>
    <w:rsid w:val="00BE7348"/>
    <w:rsid w:val="00BF0981"/>
    <w:rsid w:val="00BF167F"/>
    <w:rsid w:val="00BF1B41"/>
    <w:rsid w:val="00BF1C95"/>
    <w:rsid w:val="00BF3BA4"/>
    <w:rsid w:val="00BF502E"/>
    <w:rsid w:val="00BF5B58"/>
    <w:rsid w:val="00BF6BEE"/>
    <w:rsid w:val="00C012CA"/>
    <w:rsid w:val="00C02E0A"/>
    <w:rsid w:val="00C04739"/>
    <w:rsid w:val="00C0755E"/>
    <w:rsid w:val="00C10DFA"/>
    <w:rsid w:val="00C112DC"/>
    <w:rsid w:val="00C11C18"/>
    <w:rsid w:val="00C13624"/>
    <w:rsid w:val="00C1620B"/>
    <w:rsid w:val="00C218E7"/>
    <w:rsid w:val="00C21D7F"/>
    <w:rsid w:val="00C22AEC"/>
    <w:rsid w:val="00C2402F"/>
    <w:rsid w:val="00C255E8"/>
    <w:rsid w:val="00C2660F"/>
    <w:rsid w:val="00C26669"/>
    <w:rsid w:val="00C2666B"/>
    <w:rsid w:val="00C27918"/>
    <w:rsid w:val="00C328F7"/>
    <w:rsid w:val="00C33052"/>
    <w:rsid w:val="00C34192"/>
    <w:rsid w:val="00C367F2"/>
    <w:rsid w:val="00C37072"/>
    <w:rsid w:val="00C40525"/>
    <w:rsid w:val="00C42199"/>
    <w:rsid w:val="00C428DF"/>
    <w:rsid w:val="00C42DE0"/>
    <w:rsid w:val="00C43910"/>
    <w:rsid w:val="00C445DA"/>
    <w:rsid w:val="00C45961"/>
    <w:rsid w:val="00C46011"/>
    <w:rsid w:val="00C4756D"/>
    <w:rsid w:val="00C478DA"/>
    <w:rsid w:val="00C5032C"/>
    <w:rsid w:val="00C57897"/>
    <w:rsid w:val="00C61532"/>
    <w:rsid w:val="00C62ADF"/>
    <w:rsid w:val="00C6466B"/>
    <w:rsid w:val="00C66F3C"/>
    <w:rsid w:val="00C6798E"/>
    <w:rsid w:val="00C679A9"/>
    <w:rsid w:val="00C71D38"/>
    <w:rsid w:val="00C72C2B"/>
    <w:rsid w:val="00C73E3C"/>
    <w:rsid w:val="00C74717"/>
    <w:rsid w:val="00C7741B"/>
    <w:rsid w:val="00C77F7A"/>
    <w:rsid w:val="00C80912"/>
    <w:rsid w:val="00C81077"/>
    <w:rsid w:val="00C815BA"/>
    <w:rsid w:val="00C8167C"/>
    <w:rsid w:val="00C8258A"/>
    <w:rsid w:val="00C876F7"/>
    <w:rsid w:val="00C91C97"/>
    <w:rsid w:val="00C92F21"/>
    <w:rsid w:val="00C9469A"/>
    <w:rsid w:val="00C95007"/>
    <w:rsid w:val="00C95F16"/>
    <w:rsid w:val="00C9628E"/>
    <w:rsid w:val="00C97F44"/>
    <w:rsid w:val="00CA1567"/>
    <w:rsid w:val="00CA2834"/>
    <w:rsid w:val="00CA3F65"/>
    <w:rsid w:val="00CA40F1"/>
    <w:rsid w:val="00CA5614"/>
    <w:rsid w:val="00CA5626"/>
    <w:rsid w:val="00CA6150"/>
    <w:rsid w:val="00CA7135"/>
    <w:rsid w:val="00CB108C"/>
    <w:rsid w:val="00CB26B7"/>
    <w:rsid w:val="00CB2BCA"/>
    <w:rsid w:val="00CB2CAC"/>
    <w:rsid w:val="00CB2D6F"/>
    <w:rsid w:val="00CB2E37"/>
    <w:rsid w:val="00CB5280"/>
    <w:rsid w:val="00CB5DDD"/>
    <w:rsid w:val="00CB65F4"/>
    <w:rsid w:val="00CB6C61"/>
    <w:rsid w:val="00CB7880"/>
    <w:rsid w:val="00CC241F"/>
    <w:rsid w:val="00CC2B46"/>
    <w:rsid w:val="00CC3E24"/>
    <w:rsid w:val="00CC5C7B"/>
    <w:rsid w:val="00CC65E5"/>
    <w:rsid w:val="00CD0098"/>
    <w:rsid w:val="00CD2047"/>
    <w:rsid w:val="00CD2D12"/>
    <w:rsid w:val="00CD4C01"/>
    <w:rsid w:val="00CD775A"/>
    <w:rsid w:val="00CE1F45"/>
    <w:rsid w:val="00CE26F4"/>
    <w:rsid w:val="00CE2EA7"/>
    <w:rsid w:val="00CE311A"/>
    <w:rsid w:val="00CE3D53"/>
    <w:rsid w:val="00CE46F7"/>
    <w:rsid w:val="00CE49CF"/>
    <w:rsid w:val="00CE552E"/>
    <w:rsid w:val="00CF07D3"/>
    <w:rsid w:val="00CF497D"/>
    <w:rsid w:val="00CF4DE7"/>
    <w:rsid w:val="00CF5E98"/>
    <w:rsid w:val="00D020EF"/>
    <w:rsid w:val="00D02B5D"/>
    <w:rsid w:val="00D03ABD"/>
    <w:rsid w:val="00D03C37"/>
    <w:rsid w:val="00D03E58"/>
    <w:rsid w:val="00D0426A"/>
    <w:rsid w:val="00D04467"/>
    <w:rsid w:val="00D04653"/>
    <w:rsid w:val="00D07141"/>
    <w:rsid w:val="00D10D46"/>
    <w:rsid w:val="00D1134E"/>
    <w:rsid w:val="00D11ECD"/>
    <w:rsid w:val="00D12114"/>
    <w:rsid w:val="00D123A8"/>
    <w:rsid w:val="00D137BC"/>
    <w:rsid w:val="00D138C4"/>
    <w:rsid w:val="00D1435D"/>
    <w:rsid w:val="00D169EC"/>
    <w:rsid w:val="00D16CCA"/>
    <w:rsid w:val="00D214FD"/>
    <w:rsid w:val="00D2401E"/>
    <w:rsid w:val="00D26C98"/>
    <w:rsid w:val="00D26D59"/>
    <w:rsid w:val="00D26E7F"/>
    <w:rsid w:val="00D30BCF"/>
    <w:rsid w:val="00D31B9D"/>
    <w:rsid w:val="00D32B43"/>
    <w:rsid w:val="00D34737"/>
    <w:rsid w:val="00D3548B"/>
    <w:rsid w:val="00D35536"/>
    <w:rsid w:val="00D357D1"/>
    <w:rsid w:val="00D363C8"/>
    <w:rsid w:val="00D374CC"/>
    <w:rsid w:val="00D4094F"/>
    <w:rsid w:val="00D41AC4"/>
    <w:rsid w:val="00D42CAE"/>
    <w:rsid w:val="00D42EEF"/>
    <w:rsid w:val="00D4508E"/>
    <w:rsid w:val="00D46816"/>
    <w:rsid w:val="00D50061"/>
    <w:rsid w:val="00D50F52"/>
    <w:rsid w:val="00D52E43"/>
    <w:rsid w:val="00D534C2"/>
    <w:rsid w:val="00D552C8"/>
    <w:rsid w:val="00D5626E"/>
    <w:rsid w:val="00D56704"/>
    <w:rsid w:val="00D62376"/>
    <w:rsid w:val="00D6319D"/>
    <w:rsid w:val="00D64F97"/>
    <w:rsid w:val="00D666C9"/>
    <w:rsid w:val="00D67406"/>
    <w:rsid w:val="00D70EBA"/>
    <w:rsid w:val="00D70F80"/>
    <w:rsid w:val="00D713CC"/>
    <w:rsid w:val="00D72780"/>
    <w:rsid w:val="00D745D2"/>
    <w:rsid w:val="00D74CA2"/>
    <w:rsid w:val="00D776CD"/>
    <w:rsid w:val="00D80C95"/>
    <w:rsid w:val="00D80FB5"/>
    <w:rsid w:val="00D81166"/>
    <w:rsid w:val="00D81907"/>
    <w:rsid w:val="00D83611"/>
    <w:rsid w:val="00D83736"/>
    <w:rsid w:val="00D851AC"/>
    <w:rsid w:val="00D8594F"/>
    <w:rsid w:val="00D85A6D"/>
    <w:rsid w:val="00D86F4D"/>
    <w:rsid w:val="00D87841"/>
    <w:rsid w:val="00D87C43"/>
    <w:rsid w:val="00D92112"/>
    <w:rsid w:val="00D93428"/>
    <w:rsid w:val="00D94687"/>
    <w:rsid w:val="00D94E32"/>
    <w:rsid w:val="00D94E47"/>
    <w:rsid w:val="00D957F8"/>
    <w:rsid w:val="00D9609C"/>
    <w:rsid w:val="00D960BE"/>
    <w:rsid w:val="00D968FA"/>
    <w:rsid w:val="00D97DF6"/>
    <w:rsid w:val="00DA0F14"/>
    <w:rsid w:val="00DA17EE"/>
    <w:rsid w:val="00DA24BE"/>
    <w:rsid w:val="00DA2879"/>
    <w:rsid w:val="00DA29D8"/>
    <w:rsid w:val="00DA476F"/>
    <w:rsid w:val="00DB01FA"/>
    <w:rsid w:val="00DB0F07"/>
    <w:rsid w:val="00DB1F06"/>
    <w:rsid w:val="00DB2B39"/>
    <w:rsid w:val="00DB2E41"/>
    <w:rsid w:val="00DB33C9"/>
    <w:rsid w:val="00DB4FDC"/>
    <w:rsid w:val="00DB6BCA"/>
    <w:rsid w:val="00DB78A3"/>
    <w:rsid w:val="00DC18D0"/>
    <w:rsid w:val="00DC2D8D"/>
    <w:rsid w:val="00DC5D16"/>
    <w:rsid w:val="00DC664A"/>
    <w:rsid w:val="00DC7F3B"/>
    <w:rsid w:val="00DD1109"/>
    <w:rsid w:val="00DD3BF7"/>
    <w:rsid w:val="00DD510B"/>
    <w:rsid w:val="00DD5F6A"/>
    <w:rsid w:val="00DD693F"/>
    <w:rsid w:val="00DD6DA5"/>
    <w:rsid w:val="00DE11D8"/>
    <w:rsid w:val="00DE3A1A"/>
    <w:rsid w:val="00DE4227"/>
    <w:rsid w:val="00DE6C0C"/>
    <w:rsid w:val="00DF09B3"/>
    <w:rsid w:val="00DF1225"/>
    <w:rsid w:val="00DF4229"/>
    <w:rsid w:val="00DF65A4"/>
    <w:rsid w:val="00DF7C2B"/>
    <w:rsid w:val="00E02B46"/>
    <w:rsid w:val="00E03381"/>
    <w:rsid w:val="00E051DF"/>
    <w:rsid w:val="00E05DCF"/>
    <w:rsid w:val="00E05E91"/>
    <w:rsid w:val="00E07E63"/>
    <w:rsid w:val="00E10A32"/>
    <w:rsid w:val="00E10C1A"/>
    <w:rsid w:val="00E10DED"/>
    <w:rsid w:val="00E120DA"/>
    <w:rsid w:val="00E161A7"/>
    <w:rsid w:val="00E173B7"/>
    <w:rsid w:val="00E177BF"/>
    <w:rsid w:val="00E21027"/>
    <w:rsid w:val="00E22A37"/>
    <w:rsid w:val="00E23FEC"/>
    <w:rsid w:val="00E2443A"/>
    <w:rsid w:val="00E25E62"/>
    <w:rsid w:val="00E30A95"/>
    <w:rsid w:val="00E31DA7"/>
    <w:rsid w:val="00E32277"/>
    <w:rsid w:val="00E338FF"/>
    <w:rsid w:val="00E36454"/>
    <w:rsid w:val="00E36830"/>
    <w:rsid w:val="00E36ABC"/>
    <w:rsid w:val="00E375C3"/>
    <w:rsid w:val="00E4035F"/>
    <w:rsid w:val="00E424A9"/>
    <w:rsid w:val="00E427CC"/>
    <w:rsid w:val="00E42B37"/>
    <w:rsid w:val="00E43F71"/>
    <w:rsid w:val="00E4497F"/>
    <w:rsid w:val="00E458B2"/>
    <w:rsid w:val="00E45DF4"/>
    <w:rsid w:val="00E46715"/>
    <w:rsid w:val="00E47089"/>
    <w:rsid w:val="00E471AA"/>
    <w:rsid w:val="00E47643"/>
    <w:rsid w:val="00E50A64"/>
    <w:rsid w:val="00E5358D"/>
    <w:rsid w:val="00E560CB"/>
    <w:rsid w:val="00E61400"/>
    <w:rsid w:val="00E658AC"/>
    <w:rsid w:val="00E66AF2"/>
    <w:rsid w:val="00E673F5"/>
    <w:rsid w:val="00E67B74"/>
    <w:rsid w:val="00E67F12"/>
    <w:rsid w:val="00E711E5"/>
    <w:rsid w:val="00E712B1"/>
    <w:rsid w:val="00E7247B"/>
    <w:rsid w:val="00E72AA5"/>
    <w:rsid w:val="00E736C7"/>
    <w:rsid w:val="00E74443"/>
    <w:rsid w:val="00E77B0E"/>
    <w:rsid w:val="00E77DF6"/>
    <w:rsid w:val="00E77E36"/>
    <w:rsid w:val="00E80FEF"/>
    <w:rsid w:val="00E81BC6"/>
    <w:rsid w:val="00E8234F"/>
    <w:rsid w:val="00E833B8"/>
    <w:rsid w:val="00E846CC"/>
    <w:rsid w:val="00E8640E"/>
    <w:rsid w:val="00E8694B"/>
    <w:rsid w:val="00E86DD4"/>
    <w:rsid w:val="00E87217"/>
    <w:rsid w:val="00E90646"/>
    <w:rsid w:val="00E91241"/>
    <w:rsid w:val="00E91702"/>
    <w:rsid w:val="00E919AD"/>
    <w:rsid w:val="00E94DEC"/>
    <w:rsid w:val="00E95A86"/>
    <w:rsid w:val="00E96279"/>
    <w:rsid w:val="00E96351"/>
    <w:rsid w:val="00E977C5"/>
    <w:rsid w:val="00EA09D0"/>
    <w:rsid w:val="00EA09F5"/>
    <w:rsid w:val="00EA1F4F"/>
    <w:rsid w:val="00EA2AD3"/>
    <w:rsid w:val="00EA338D"/>
    <w:rsid w:val="00EA46FF"/>
    <w:rsid w:val="00EA4B64"/>
    <w:rsid w:val="00EA5477"/>
    <w:rsid w:val="00EA62A1"/>
    <w:rsid w:val="00EA68E3"/>
    <w:rsid w:val="00EA7313"/>
    <w:rsid w:val="00EB4C48"/>
    <w:rsid w:val="00EC07EF"/>
    <w:rsid w:val="00EC13BA"/>
    <w:rsid w:val="00EC17D7"/>
    <w:rsid w:val="00EC1B35"/>
    <w:rsid w:val="00EC4176"/>
    <w:rsid w:val="00EC46DC"/>
    <w:rsid w:val="00EC4CDE"/>
    <w:rsid w:val="00EC71AD"/>
    <w:rsid w:val="00EC7AFD"/>
    <w:rsid w:val="00ED005F"/>
    <w:rsid w:val="00ED1EBA"/>
    <w:rsid w:val="00ED250A"/>
    <w:rsid w:val="00ED2A6F"/>
    <w:rsid w:val="00ED3805"/>
    <w:rsid w:val="00ED4383"/>
    <w:rsid w:val="00ED5C1B"/>
    <w:rsid w:val="00ED6194"/>
    <w:rsid w:val="00EE2180"/>
    <w:rsid w:val="00EE25B2"/>
    <w:rsid w:val="00EE5902"/>
    <w:rsid w:val="00EE6FA7"/>
    <w:rsid w:val="00EE7F0D"/>
    <w:rsid w:val="00EF03EE"/>
    <w:rsid w:val="00EF188B"/>
    <w:rsid w:val="00EF1D5C"/>
    <w:rsid w:val="00EF3073"/>
    <w:rsid w:val="00EF32EE"/>
    <w:rsid w:val="00EF48BB"/>
    <w:rsid w:val="00EF507D"/>
    <w:rsid w:val="00EF60CB"/>
    <w:rsid w:val="00EF71A7"/>
    <w:rsid w:val="00F00945"/>
    <w:rsid w:val="00F0168B"/>
    <w:rsid w:val="00F01E9E"/>
    <w:rsid w:val="00F04037"/>
    <w:rsid w:val="00F04D58"/>
    <w:rsid w:val="00F05569"/>
    <w:rsid w:val="00F05851"/>
    <w:rsid w:val="00F06BBA"/>
    <w:rsid w:val="00F06F93"/>
    <w:rsid w:val="00F079D6"/>
    <w:rsid w:val="00F102CF"/>
    <w:rsid w:val="00F129C7"/>
    <w:rsid w:val="00F13268"/>
    <w:rsid w:val="00F132D7"/>
    <w:rsid w:val="00F13AA5"/>
    <w:rsid w:val="00F150B3"/>
    <w:rsid w:val="00F15585"/>
    <w:rsid w:val="00F16878"/>
    <w:rsid w:val="00F17178"/>
    <w:rsid w:val="00F20E15"/>
    <w:rsid w:val="00F2279B"/>
    <w:rsid w:val="00F23175"/>
    <w:rsid w:val="00F235F9"/>
    <w:rsid w:val="00F24152"/>
    <w:rsid w:val="00F24229"/>
    <w:rsid w:val="00F248C4"/>
    <w:rsid w:val="00F25143"/>
    <w:rsid w:val="00F2554C"/>
    <w:rsid w:val="00F26229"/>
    <w:rsid w:val="00F306AC"/>
    <w:rsid w:val="00F31954"/>
    <w:rsid w:val="00F319CB"/>
    <w:rsid w:val="00F31A67"/>
    <w:rsid w:val="00F32750"/>
    <w:rsid w:val="00F36FF5"/>
    <w:rsid w:val="00F374C0"/>
    <w:rsid w:val="00F37623"/>
    <w:rsid w:val="00F415BA"/>
    <w:rsid w:val="00F42191"/>
    <w:rsid w:val="00F43E21"/>
    <w:rsid w:val="00F45D35"/>
    <w:rsid w:val="00F4600D"/>
    <w:rsid w:val="00F46270"/>
    <w:rsid w:val="00F47A98"/>
    <w:rsid w:val="00F50455"/>
    <w:rsid w:val="00F51296"/>
    <w:rsid w:val="00F522B3"/>
    <w:rsid w:val="00F52716"/>
    <w:rsid w:val="00F536E0"/>
    <w:rsid w:val="00F542F1"/>
    <w:rsid w:val="00F546FC"/>
    <w:rsid w:val="00F54FFE"/>
    <w:rsid w:val="00F566B4"/>
    <w:rsid w:val="00F568DD"/>
    <w:rsid w:val="00F56BC3"/>
    <w:rsid w:val="00F5780D"/>
    <w:rsid w:val="00F61803"/>
    <w:rsid w:val="00F62789"/>
    <w:rsid w:val="00F63B9A"/>
    <w:rsid w:val="00F65665"/>
    <w:rsid w:val="00F666A4"/>
    <w:rsid w:val="00F666F0"/>
    <w:rsid w:val="00F6678C"/>
    <w:rsid w:val="00F6799F"/>
    <w:rsid w:val="00F70BE2"/>
    <w:rsid w:val="00F71B3B"/>
    <w:rsid w:val="00F737EB"/>
    <w:rsid w:val="00F73944"/>
    <w:rsid w:val="00F75166"/>
    <w:rsid w:val="00F76186"/>
    <w:rsid w:val="00F77FDD"/>
    <w:rsid w:val="00F80001"/>
    <w:rsid w:val="00F80EF6"/>
    <w:rsid w:val="00F826BB"/>
    <w:rsid w:val="00F828EF"/>
    <w:rsid w:val="00F845DE"/>
    <w:rsid w:val="00F84BD9"/>
    <w:rsid w:val="00F85A52"/>
    <w:rsid w:val="00F85AF3"/>
    <w:rsid w:val="00F90D57"/>
    <w:rsid w:val="00F91DF5"/>
    <w:rsid w:val="00F93732"/>
    <w:rsid w:val="00F953B9"/>
    <w:rsid w:val="00F95D91"/>
    <w:rsid w:val="00F9732E"/>
    <w:rsid w:val="00FA0E7D"/>
    <w:rsid w:val="00FA1954"/>
    <w:rsid w:val="00FA1B6C"/>
    <w:rsid w:val="00FA3217"/>
    <w:rsid w:val="00FA4C8D"/>
    <w:rsid w:val="00FA6448"/>
    <w:rsid w:val="00FA677B"/>
    <w:rsid w:val="00FA6849"/>
    <w:rsid w:val="00FB1073"/>
    <w:rsid w:val="00FB17BF"/>
    <w:rsid w:val="00FB1D13"/>
    <w:rsid w:val="00FB2654"/>
    <w:rsid w:val="00FB32FD"/>
    <w:rsid w:val="00FB39CD"/>
    <w:rsid w:val="00FB3AB3"/>
    <w:rsid w:val="00FB508D"/>
    <w:rsid w:val="00FB5277"/>
    <w:rsid w:val="00FB7109"/>
    <w:rsid w:val="00FB74FB"/>
    <w:rsid w:val="00FB78D4"/>
    <w:rsid w:val="00FC1980"/>
    <w:rsid w:val="00FC21DD"/>
    <w:rsid w:val="00FC221A"/>
    <w:rsid w:val="00FC349A"/>
    <w:rsid w:val="00FC778C"/>
    <w:rsid w:val="00FC7D9A"/>
    <w:rsid w:val="00FD1605"/>
    <w:rsid w:val="00FD195E"/>
    <w:rsid w:val="00FD3C8E"/>
    <w:rsid w:val="00FD7CB3"/>
    <w:rsid w:val="00FE093F"/>
    <w:rsid w:val="00FE09A6"/>
    <w:rsid w:val="00FE3E62"/>
    <w:rsid w:val="00FE4D46"/>
    <w:rsid w:val="00FE6AE1"/>
    <w:rsid w:val="00FE78BF"/>
    <w:rsid w:val="00FE7CCB"/>
    <w:rsid w:val="00FF0889"/>
    <w:rsid w:val="00FF2329"/>
    <w:rsid w:val="00FF3FB0"/>
    <w:rsid w:val="00FF6705"/>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698BB"/>
  <w15:chartTrackingRefBased/>
  <w15:docId w15:val="{CF0B7178-A0D4-4853-9607-348456B9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49D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49205B"/>
    <w:pPr>
      <w:spacing w:line="360" w:lineRule="auto"/>
      <w:jc w:val="both"/>
      <w:outlineLvl w:val="0"/>
    </w:pPr>
    <w:rPr>
      <w:rFonts w:eastAsiaTheme="minorHAnsi"/>
      <w:b/>
      <w:bCs/>
      <w:lang w:eastAsia="en-US"/>
    </w:rPr>
  </w:style>
  <w:style w:type="paragraph" w:styleId="21">
    <w:name w:val="heading 2"/>
    <w:basedOn w:val="a2"/>
    <w:next w:val="a2"/>
    <w:link w:val="22"/>
    <w:uiPriority w:val="9"/>
    <w:unhideWhenUsed/>
    <w:qFormat/>
    <w:rsid w:val="00E23FE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1">
    <w:name w:val="heading 3"/>
    <w:basedOn w:val="a2"/>
    <w:next w:val="a2"/>
    <w:link w:val="32"/>
    <w:uiPriority w:val="9"/>
    <w:unhideWhenUsed/>
    <w:qFormat/>
    <w:rsid w:val="00F666F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2"/>
    <w:next w:val="a2"/>
    <w:link w:val="40"/>
    <w:uiPriority w:val="9"/>
    <w:unhideWhenUsed/>
    <w:qFormat/>
    <w:rsid w:val="00F666F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2"/>
    <w:next w:val="a2"/>
    <w:link w:val="50"/>
    <w:uiPriority w:val="9"/>
    <w:unhideWhenUsed/>
    <w:qFormat/>
    <w:rsid w:val="00EF507D"/>
    <w:pPr>
      <w:keepNext/>
      <w:keepLines/>
      <w:spacing w:before="40" w:line="360" w:lineRule="auto"/>
      <w:ind w:left="1008" w:hanging="1008"/>
      <w:jc w:val="both"/>
      <w:outlineLvl w:val="4"/>
    </w:pPr>
    <w:rPr>
      <w:rFonts w:asciiTheme="majorHAnsi" w:eastAsiaTheme="majorEastAsia" w:hAnsiTheme="majorHAnsi" w:cstheme="majorBidi"/>
      <w:color w:val="2F5496" w:themeColor="accent1" w:themeShade="BF"/>
      <w:lang w:eastAsia="en-US"/>
    </w:rPr>
  </w:style>
  <w:style w:type="paragraph" w:styleId="6">
    <w:name w:val="heading 6"/>
    <w:basedOn w:val="a2"/>
    <w:next w:val="a2"/>
    <w:link w:val="60"/>
    <w:uiPriority w:val="9"/>
    <w:semiHidden/>
    <w:unhideWhenUsed/>
    <w:qFormat/>
    <w:rsid w:val="00EF507D"/>
    <w:pPr>
      <w:keepNext/>
      <w:keepLines/>
      <w:spacing w:before="40" w:line="360" w:lineRule="auto"/>
      <w:ind w:left="1152" w:hanging="1152"/>
      <w:jc w:val="both"/>
      <w:outlineLvl w:val="5"/>
    </w:pPr>
    <w:rPr>
      <w:rFonts w:asciiTheme="majorHAnsi" w:eastAsiaTheme="majorEastAsia" w:hAnsiTheme="majorHAnsi" w:cstheme="majorBidi"/>
      <w:color w:val="1F3763" w:themeColor="accent1" w:themeShade="7F"/>
      <w:lang w:eastAsia="en-US"/>
    </w:rPr>
  </w:style>
  <w:style w:type="paragraph" w:styleId="7">
    <w:name w:val="heading 7"/>
    <w:basedOn w:val="a2"/>
    <w:next w:val="a2"/>
    <w:link w:val="70"/>
    <w:uiPriority w:val="9"/>
    <w:semiHidden/>
    <w:unhideWhenUsed/>
    <w:qFormat/>
    <w:rsid w:val="00EF507D"/>
    <w:pPr>
      <w:keepNext/>
      <w:keepLines/>
      <w:spacing w:before="40" w:line="360" w:lineRule="auto"/>
      <w:ind w:left="1296" w:hanging="1296"/>
      <w:jc w:val="both"/>
      <w:outlineLvl w:val="6"/>
    </w:pPr>
    <w:rPr>
      <w:rFonts w:asciiTheme="majorHAnsi" w:eastAsiaTheme="majorEastAsia" w:hAnsiTheme="majorHAnsi" w:cstheme="majorBidi"/>
      <w:i/>
      <w:iCs/>
      <w:color w:val="1F3763" w:themeColor="accent1" w:themeShade="7F"/>
      <w:lang w:eastAsia="en-US"/>
    </w:rPr>
  </w:style>
  <w:style w:type="paragraph" w:styleId="8">
    <w:name w:val="heading 8"/>
    <w:basedOn w:val="a2"/>
    <w:next w:val="a2"/>
    <w:link w:val="80"/>
    <w:uiPriority w:val="9"/>
    <w:semiHidden/>
    <w:unhideWhenUsed/>
    <w:qFormat/>
    <w:rsid w:val="00EF507D"/>
    <w:pPr>
      <w:keepNext/>
      <w:keepLines/>
      <w:spacing w:before="40" w:line="360"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2"/>
    <w:next w:val="a2"/>
    <w:link w:val="90"/>
    <w:uiPriority w:val="9"/>
    <w:semiHidden/>
    <w:unhideWhenUsed/>
    <w:qFormat/>
    <w:rsid w:val="00EF507D"/>
    <w:pPr>
      <w:keepNext/>
      <w:keepLine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49205B"/>
    <w:rPr>
      <w:rFonts w:ascii="Times New Roman" w:hAnsi="Times New Roman" w:cs="Times New Roman"/>
      <w:b/>
      <w:bCs/>
      <w:sz w:val="24"/>
      <w:szCs w:val="24"/>
    </w:rPr>
  </w:style>
  <w:style w:type="paragraph" w:styleId="a6">
    <w:name w:val="List Paragraph"/>
    <w:basedOn w:val="a2"/>
    <w:link w:val="a7"/>
    <w:uiPriority w:val="34"/>
    <w:qFormat/>
    <w:rsid w:val="0049205B"/>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3"/>
    <w:uiPriority w:val="99"/>
    <w:unhideWhenUsed/>
    <w:rsid w:val="007F6E1D"/>
    <w:rPr>
      <w:color w:val="0563C1" w:themeColor="hyperlink"/>
      <w:u w:val="single"/>
    </w:rPr>
  </w:style>
  <w:style w:type="paragraph" w:styleId="a9">
    <w:name w:val="Normal (Web)"/>
    <w:basedOn w:val="a2"/>
    <w:uiPriority w:val="99"/>
    <w:unhideWhenUsed/>
    <w:rsid w:val="007F6E1D"/>
    <w:pPr>
      <w:spacing w:before="100" w:beforeAutospacing="1" w:after="100" w:afterAutospacing="1"/>
    </w:pPr>
  </w:style>
  <w:style w:type="table" w:styleId="aa">
    <w:name w:val="Table Grid"/>
    <w:basedOn w:val="a4"/>
    <w:rsid w:val="007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3"/>
    <w:unhideWhenUsed/>
    <w:rsid w:val="008F3416"/>
    <w:rPr>
      <w:color w:val="954F72" w:themeColor="followedHyperlink"/>
      <w:u w:val="single"/>
    </w:rPr>
  </w:style>
  <w:style w:type="character" w:styleId="ac">
    <w:name w:val="Unresolved Mention"/>
    <w:basedOn w:val="a3"/>
    <w:uiPriority w:val="99"/>
    <w:semiHidden/>
    <w:unhideWhenUsed/>
    <w:rsid w:val="00F953B9"/>
    <w:rPr>
      <w:color w:val="605E5C"/>
      <w:shd w:val="clear" w:color="auto" w:fill="E1DFDD"/>
    </w:rPr>
  </w:style>
  <w:style w:type="paragraph" w:customStyle="1" w:styleId="ad">
    <w:name w:val="Структурные элементы"/>
    <w:basedOn w:val="a2"/>
    <w:link w:val="ae"/>
    <w:qFormat/>
    <w:rsid w:val="00650B27"/>
    <w:pPr>
      <w:widowControl w:val="0"/>
      <w:autoSpaceDE w:val="0"/>
      <w:autoSpaceDN w:val="0"/>
      <w:adjustRightInd w:val="0"/>
      <w:jc w:val="center"/>
    </w:pPr>
  </w:style>
  <w:style w:type="character" w:customStyle="1" w:styleId="ae">
    <w:name w:val="Структурные элементы Знак"/>
    <w:link w:val="ad"/>
    <w:rsid w:val="00650B27"/>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qFormat/>
    <w:rsid w:val="00551A7D"/>
    <w:pPr>
      <w:tabs>
        <w:tab w:val="right" w:leader="dot" w:pos="9345"/>
      </w:tabs>
      <w:spacing w:after="100" w:line="259" w:lineRule="auto"/>
      <w:ind w:firstLine="284"/>
    </w:pPr>
    <w:rPr>
      <w:rFonts w:eastAsiaTheme="minorHAnsi" w:cstheme="minorBidi"/>
      <w:szCs w:val="22"/>
      <w:lang w:eastAsia="en-US"/>
    </w:rPr>
  </w:style>
  <w:style w:type="paragraph" w:styleId="12">
    <w:name w:val="toc 1"/>
    <w:basedOn w:val="a2"/>
    <w:next w:val="a2"/>
    <w:link w:val="13"/>
    <w:autoRedefine/>
    <w:uiPriority w:val="39"/>
    <w:unhideWhenUsed/>
    <w:qFormat/>
    <w:rsid w:val="00697A57"/>
    <w:pPr>
      <w:tabs>
        <w:tab w:val="right" w:leader="dot" w:pos="9345"/>
      </w:tabs>
      <w:spacing w:after="100"/>
    </w:pPr>
    <w:rPr>
      <w:rFonts w:eastAsiaTheme="minorHAnsi" w:cstheme="minorBidi"/>
      <w:szCs w:val="22"/>
      <w:lang w:eastAsia="en-US"/>
    </w:rPr>
  </w:style>
  <w:style w:type="character" w:customStyle="1" w:styleId="22">
    <w:name w:val="Заголовок 2 Знак"/>
    <w:basedOn w:val="a3"/>
    <w:link w:val="21"/>
    <w:uiPriority w:val="9"/>
    <w:rsid w:val="00E23FEC"/>
    <w:rPr>
      <w:rFonts w:asciiTheme="majorHAnsi" w:eastAsiaTheme="majorEastAsia" w:hAnsiTheme="majorHAnsi" w:cstheme="majorBidi"/>
      <w:color w:val="2F5496" w:themeColor="accent1" w:themeShade="BF"/>
      <w:sz w:val="26"/>
      <w:szCs w:val="26"/>
    </w:rPr>
  </w:style>
  <w:style w:type="paragraph" w:styleId="af">
    <w:name w:val="footnote text"/>
    <w:aliases w:val="Footnote Text Char1 Char Char,Footnote Text Char Char Char Char,Footnote Text Char1 Char Char Char Char,Footnote Text Char Char Char Char Char Char,fn,single space,footnote text,FOOTNOTES,WB-Fußnotentext,Fußnote,Footnote Text Char,Зна"/>
    <w:basedOn w:val="a2"/>
    <w:link w:val="af0"/>
    <w:unhideWhenUsed/>
    <w:qFormat/>
    <w:rsid w:val="00855B18"/>
    <w:rPr>
      <w:rFonts w:asciiTheme="minorHAnsi" w:eastAsiaTheme="minorHAnsi" w:hAnsiTheme="minorHAnsi" w:cstheme="minorBidi"/>
      <w:sz w:val="20"/>
      <w:szCs w:val="20"/>
      <w:lang w:eastAsia="en-US"/>
    </w:rPr>
  </w:style>
  <w:style w:type="character" w:customStyle="1" w:styleId="af0">
    <w:name w:val="Текст сноски Знак"/>
    <w:aliases w:val="Footnote Text Char1 Char Char Знак,Footnote Text Char Char Char Char Знак,Footnote Text Char1 Char Char Char Char Знак,Footnote Text Char Char Char Char Char Char Знак,fn Знак,single space Знак,footnote text Знак,FOOTNOTES Знак"/>
    <w:basedOn w:val="a3"/>
    <w:link w:val="af"/>
    <w:uiPriority w:val="99"/>
    <w:rsid w:val="00855B18"/>
    <w:rPr>
      <w:sz w:val="20"/>
      <w:szCs w:val="20"/>
    </w:rPr>
  </w:style>
  <w:style w:type="character" w:styleId="af1">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ftref,16 Point,ОР"/>
    <w:basedOn w:val="a3"/>
    <w:uiPriority w:val="99"/>
    <w:unhideWhenUsed/>
    <w:qFormat/>
    <w:rsid w:val="00855B18"/>
    <w:rPr>
      <w:vertAlign w:val="superscript"/>
    </w:rPr>
  </w:style>
  <w:style w:type="paragraph" w:styleId="HTML">
    <w:name w:val="HTML Preformatted"/>
    <w:basedOn w:val="a2"/>
    <w:link w:val="HTML0"/>
    <w:uiPriority w:val="99"/>
    <w:semiHidden/>
    <w:unhideWhenUsed/>
    <w:rsid w:val="0085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rsid w:val="00855B18"/>
    <w:rPr>
      <w:rFonts w:ascii="Courier New" w:eastAsia="Times New Roman" w:hAnsi="Courier New" w:cs="Courier New"/>
      <w:sz w:val="20"/>
      <w:szCs w:val="20"/>
      <w:lang w:eastAsia="ru-RU"/>
    </w:rPr>
  </w:style>
  <w:style w:type="paragraph" w:customStyle="1" w:styleId="33">
    <w:name w:val="Подзаголовок 3"/>
    <w:basedOn w:val="a2"/>
    <w:link w:val="34"/>
    <w:qFormat/>
    <w:rsid w:val="00855B18"/>
    <w:pPr>
      <w:spacing w:line="360" w:lineRule="auto"/>
      <w:ind w:firstLine="709"/>
      <w:jc w:val="both"/>
    </w:pPr>
    <w:rPr>
      <w:i/>
      <w:snapToGrid w:val="0"/>
      <w:sz w:val="28"/>
      <w:szCs w:val="28"/>
    </w:rPr>
  </w:style>
  <w:style w:type="character" w:customStyle="1" w:styleId="34">
    <w:name w:val="Подзаголовок 3 Знак"/>
    <w:basedOn w:val="a3"/>
    <w:link w:val="33"/>
    <w:rsid w:val="00855B18"/>
    <w:rPr>
      <w:rFonts w:ascii="Times New Roman" w:eastAsia="Times New Roman" w:hAnsi="Times New Roman" w:cs="Times New Roman"/>
      <w:i/>
      <w:snapToGrid w:val="0"/>
      <w:sz w:val="28"/>
      <w:szCs w:val="28"/>
      <w:lang w:eastAsia="ru-RU"/>
    </w:rPr>
  </w:style>
  <w:style w:type="character" w:styleId="af2">
    <w:name w:val="Emphasis"/>
    <w:basedOn w:val="a3"/>
    <w:uiPriority w:val="20"/>
    <w:qFormat/>
    <w:rsid w:val="004C6E9E"/>
    <w:rPr>
      <w:i/>
      <w:iCs/>
    </w:rPr>
  </w:style>
  <w:style w:type="character" w:customStyle="1" w:styleId="mintrud-logotype-sign">
    <w:name w:val="mintrud-logotype-sign"/>
    <w:basedOn w:val="a3"/>
    <w:rsid w:val="00023204"/>
  </w:style>
  <w:style w:type="character" w:customStyle="1" w:styleId="mintrud-logotype-rf">
    <w:name w:val="mintrud-logotype-rf"/>
    <w:basedOn w:val="a3"/>
    <w:rsid w:val="00023204"/>
  </w:style>
  <w:style w:type="paragraph" w:styleId="af3">
    <w:name w:val="caption"/>
    <w:aliases w:val="Title table,Раздел_1ПФ"/>
    <w:basedOn w:val="a2"/>
    <w:next w:val="a2"/>
    <w:link w:val="af4"/>
    <w:unhideWhenUsed/>
    <w:qFormat/>
    <w:rsid w:val="00505D22"/>
    <w:pPr>
      <w:widowControl w:val="0"/>
      <w:suppressAutoHyphens/>
      <w:spacing w:after="200"/>
    </w:pPr>
    <w:rPr>
      <w:rFonts w:eastAsia="SimSun" w:cs="Mangal"/>
      <w:i/>
      <w:iCs/>
      <w:color w:val="44546A" w:themeColor="text2"/>
      <w:kern w:val="2"/>
      <w:sz w:val="18"/>
      <w:szCs w:val="16"/>
      <w:lang w:val="en-AU" w:eastAsia="hi-IN" w:bidi="hi-IN"/>
    </w:rPr>
  </w:style>
  <w:style w:type="table" w:customStyle="1" w:styleId="14">
    <w:name w:val="Сетка таблицы1"/>
    <w:basedOn w:val="a4"/>
    <w:uiPriority w:val="59"/>
    <w:rsid w:val="00505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basedOn w:val="a3"/>
    <w:link w:val="31"/>
    <w:uiPriority w:val="9"/>
    <w:rsid w:val="00F666F0"/>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3"/>
    <w:link w:val="4"/>
    <w:uiPriority w:val="9"/>
    <w:rsid w:val="00F666F0"/>
    <w:rPr>
      <w:rFonts w:asciiTheme="majorHAnsi" w:eastAsiaTheme="majorEastAsia" w:hAnsiTheme="majorHAnsi" w:cstheme="majorBidi"/>
      <w:i/>
      <w:iCs/>
      <w:color w:val="2F5496" w:themeColor="accent1" w:themeShade="BF"/>
      <w:sz w:val="24"/>
      <w:szCs w:val="24"/>
      <w:lang w:eastAsia="ru-RU"/>
    </w:rPr>
  </w:style>
  <w:style w:type="paragraph" w:customStyle="1" w:styleId="color-middlegray">
    <w:name w:val="color-middlegray"/>
    <w:basedOn w:val="a2"/>
    <w:rsid w:val="00F666F0"/>
    <w:pPr>
      <w:spacing w:before="100" w:beforeAutospacing="1" w:after="100" w:afterAutospacing="1"/>
    </w:pPr>
  </w:style>
  <w:style w:type="character" w:customStyle="1" w:styleId="mr-4">
    <w:name w:val="mr-4"/>
    <w:basedOn w:val="a3"/>
    <w:rsid w:val="00F666F0"/>
  </w:style>
  <w:style w:type="character" w:customStyle="1" w:styleId="mw-headline">
    <w:name w:val="mw-headline"/>
    <w:basedOn w:val="a3"/>
    <w:rsid w:val="00F666F0"/>
  </w:style>
  <w:style w:type="character" w:styleId="af5">
    <w:name w:val="Strong"/>
    <w:basedOn w:val="a3"/>
    <w:uiPriority w:val="22"/>
    <w:qFormat/>
    <w:rsid w:val="00F666F0"/>
    <w:rPr>
      <w:b/>
      <w:bCs/>
    </w:rPr>
  </w:style>
  <w:style w:type="paragraph" w:customStyle="1" w:styleId="intro-text">
    <w:name w:val="intro-text"/>
    <w:basedOn w:val="a2"/>
    <w:rsid w:val="00F666F0"/>
    <w:pPr>
      <w:spacing w:before="100" w:beforeAutospacing="1" w:after="100" w:afterAutospacing="1"/>
    </w:pPr>
  </w:style>
  <w:style w:type="character" w:customStyle="1" w:styleId="bodytextstart">
    <w:name w:val="body_textstart"/>
    <w:basedOn w:val="a3"/>
    <w:rsid w:val="00F666F0"/>
  </w:style>
  <w:style w:type="paragraph" w:customStyle="1" w:styleId="font-sm">
    <w:name w:val="font-sm"/>
    <w:basedOn w:val="a2"/>
    <w:rsid w:val="00F666F0"/>
    <w:pPr>
      <w:spacing w:before="100" w:beforeAutospacing="1" w:after="100" w:afterAutospacing="1"/>
    </w:pPr>
  </w:style>
  <w:style w:type="paragraph" w:customStyle="1" w:styleId="m-b-0">
    <w:name w:val="m-b-0"/>
    <w:basedOn w:val="a2"/>
    <w:rsid w:val="00F666F0"/>
    <w:pPr>
      <w:spacing w:before="100" w:beforeAutospacing="1" w:after="100" w:afterAutospacing="1"/>
    </w:pPr>
  </w:style>
  <w:style w:type="paragraph" w:customStyle="1" w:styleId="list-style-none">
    <w:name w:val="list-style-none"/>
    <w:basedOn w:val="a2"/>
    <w:rsid w:val="00F666F0"/>
    <w:pPr>
      <w:spacing w:before="100" w:beforeAutospacing="1" w:after="100" w:afterAutospacing="1"/>
    </w:pPr>
  </w:style>
  <w:style w:type="paragraph" w:customStyle="1" w:styleId="1vuyarq">
    <w:name w:val="_1vuyarq"/>
    <w:basedOn w:val="a2"/>
    <w:rsid w:val="00F666F0"/>
    <w:pPr>
      <w:spacing w:before="100" w:beforeAutospacing="1" w:after="100" w:afterAutospacing="1"/>
    </w:pPr>
  </w:style>
  <w:style w:type="character" w:customStyle="1" w:styleId="hscoswrapper">
    <w:name w:val="hs_cos_wrapper"/>
    <w:basedOn w:val="a3"/>
    <w:rsid w:val="00320F15"/>
  </w:style>
  <w:style w:type="character" w:customStyle="1" w:styleId="cut2visible">
    <w:name w:val="cut2__visible"/>
    <w:basedOn w:val="a3"/>
    <w:rsid w:val="00320F15"/>
  </w:style>
  <w:style w:type="paragraph" w:customStyle="1" w:styleId="msonormal0">
    <w:name w:val="msonormal"/>
    <w:basedOn w:val="a2"/>
    <w:rsid w:val="00695007"/>
    <w:pPr>
      <w:spacing w:before="100" w:beforeAutospacing="1" w:after="100" w:afterAutospacing="1"/>
    </w:pPr>
  </w:style>
  <w:style w:type="paragraph" w:styleId="af6">
    <w:name w:val="annotation text"/>
    <w:basedOn w:val="a2"/>
    <w:link w:val="af7"/>
    <w:unhideWhenUsed/>
    <w:rsid w:val="00695007"/>
    <w:pPr>
      <w:widowControl w:val="0"/>
      <w:suppressAutoHyphens/>
    </w:pPr>
    <w:rPr>
      <w:rFonts w:eastAsia="SimSun" w:cs="Mangal"/>
      <w:kern w:val="2"/>
      <w:sz w:val="20"/>
      <w:szCs w:val="18"/>
      <w:lang w:val="en-AU" w:eastAsia="hi-IN" w:bidi="hi-IN"/>
    </w:rPr>
  </w:style>
  <w:style w:type="character" w:customStyle="1" w:styleId="af7">
    <w:name w:val="Текст примечания Знак"/>
    <w:basedOn w:val="a3"/>
    <w:link w:val="af6"/>
    <w:rsid w:val="00695007"/>
    <w:rPr>
      <w:rFonts w:ascii="Times New Roman" w:eastAsia="SimSun" w:hAnsi="Times New Roman" w:cs="Mangal"/>
      <w:kern w:val="2"/>
      <w:sz w:val="20"/>
      <w:szCs w:val="18"/>
      <w:lang w:val="en-AU" w:eastAsia="hi-IN" w:bidi="hi-IN"/>
    </w:rPr>
  </w:style>
  <w:style w:type="paragraph" w:styleId="af8">
    <w:name w:val="footer"/>
    <w:basedOn w:val="a2"/>
    <w:link w:val="af9"/>
    <w:uiPriority w:val="99"/>
    <w:unhideWhenUsed/>
    <w:rsid w:val="00695007"/>
    <w:pPr>
      <w:tabs>
        <w:tab w:val="center" w:pos="4677"/>
        <w:tab w:val="right" w:pos="9355"/>
      </w:tabs>
    </w:pPr>
  </w:style>
  <w:style w:type="character" w:customStyle="1" w:styleId="af9">
    <w:name w:val="Нижний колонтитул Знак"/>
    <w:basedOn w:val="a3"/>
    <w:link w:val="af8"/>
    <w:uiPriority w:val="99"/>
    <w:rsid w:val="00695007"/>
    <w:rPr>
      <w:rFonts w:ascii="Times New Roman" w:eastAsia="Times New Roman" w:hAnsi="Times New Roman" w:cs="Times New Roman"/>
      <w:sz w:val="24"/>
      <w:szCs w:val="24"/>
      <w:lang w:eastAsia="ru-RU"/>
    </w:rPr>
  </w:style>
  <w:style w:type="paragraph" w:styleId="afa">
    <w:name w:val="Balloon Text"/>
    <w:basedOn w:val="a2"/>
    <w:link w:val="afb"/>
    <w:uiPriority w:val="99"/>
    <w:unhideWhenUsed/>
    <w:rsid w:val="00695007"/>
    <w:rPr>
      <w:rFonts w:ascii="Segoe UI" w:hAnsi="Segoe UI" w:cs="Segoe UI"/>
      <w:sz w:val="18"/>
      <w:szCs w:val="18"/>
    </w:rPr>
  </w:style>
  <w:style w:type="character" w:customStyle="1" w:styleId="afb">
    <w:name w:val="Текст выноски Знак"/>
    <w:basedOn w:val="a3"/>
    <w:link w:val="afa"/>
    <w:uiPriority w:val="99"/>
    <w:rsid w:val="00695007"/>
    <w:rPr>
      <w:rFonts w:ascii="Segoe UI" w:eastAsia="Times New Roman" w:hAnsi="Segoe UI" w:cs="Segoe UI"/>
      <w:sz w:val="18"/>
      <w:szCs w:val="18"/>
      <w:lang w:eastAsia="ru-RU"/>
    </w:rPr>
  </w:style>
  <w:style w:type="character" w:customStyle="1" w:styleId="afc">
    <w:name w:val="В таблице Знак"/>
    <w:basedOn w:val="a3"/>
    <w:link w:val="afd"/>
    <w:locked/>
    <w:rsid w:val="00695007"/>
    <w:rPr>
      <w:rFonts w:ascii="Times New Roman" w:eastAsia="Times New Roman" w:hAnsi="Times New Roman" w:cs="Times New Roman"/>
      <w:lang w:eastAsia="ru-RU"/>
    </w:rPr>
  </w:style>
  <w:style w:type="paragraph" w:customStyle="1" w:styleId="afd">
    <w:name w:val="В таблице"/>
    <w:basedOn w:val="a2"/>
    <w:link w:val="afc"/>
    <w:qFormat/>
    <w:rsid w:val="00695007"/>
    <w:pPr>
      <w:jc w:val="center"/>
    </w:pPr>
    <w:rPr>
      <w:sz w:val="22"/>
      <w:szCs w:val="22"/>
    </w:rPr>
  </w:style>
  <w:style w:type="character" w:customStyle="1" w:styleId="HTML1">
    <w:name w:val="Стандартный HTML Знак1"/>
    <w:basedOn w:val="a3"/>
    <w:uiPriority w:val="99"/>
    <w:semiHidden/>
    <w:rsid w:val="00695007"/>
    <w:rPr>
      <w:rFonts w:ascii="Consolas" w:hAnsi="Consolas" w:hint="default"/>
      <w:sz w:val="20"/>
      <w:szCs w:val="20"/>
    </w:rPr>
  </w:style>
  <w:style w:type="character" w:customStyle="1" w:styleId="gnkrckgcgsb">
    <w:name w:val="gnkrckgcgsb"/>
    <w:basedOn w:val="a3"/>
    <w:rsid w:val="00695007"/>
  </w:style>
  <w:style w:type="character" w:customStyle="1" w:styleId="15">
    <w:name w:val="Текст выноски Знак1"/>
    <w:basedOn w:val="a3"/>
    <w:uiPriority w:val="99"/>
    <w:semiHidden/>
    <w:rsid w:val="00695007"/>
    <w:rPr>
      <w:rFonts w:ascii="Segoe UI" w:hAnsi="Segoe UI" w:cs="Segoe UI" w:hint="default"/>
      <w:sz w:val="18"/>
      <w:szCs w:val="18"/>
    </w:rPr>
  </w:style>
  <w:style w:type="character" w:customStyle="1" w:styleId="nowrap">
    <w:name w:val="nowrap"/>
    <w:basedOn w:val="a3"/>
    <w:rsid w:val="00695007"/>
  </w:style>
  <w:style w:type="character" w:customStyle="1" w:styleId="nlmyear">
    <w:name w:val="nlm_year"/>
    <w:basedOn w:val="a3"/>
    <w:rsid w:val="00695007"/>
  </w:style>
  <w:style w:type="character" w:customStyle="1" w:styleId="nlmpublisher-loc">
    <w:name w:val="nlm_publisher-loc"/>
    <w:basedOn w:val="a3"/>
    <w:rsid w:val="00695007"/>
  </w:style>
  <w:style w:type="character" w:customStyle="1" w:styleId="nlmpublisher-name">
    <w:name w:val="nlm_publisher-name"/>
    <w:basedOn w:val="a3"/>
    <w:rsid w:val="00695007"/>
  </w:style>
  <w:style w:type="character" w:customStyle="1" w:styleId="16">
    <w:name w:val="Текст примечания Знак1"/>
    <w:basedOn w:val="a3"/>
    <w:uiPriority w:val="99"/>
    <w:semiHidden/>
    <w:rsid w:val="00695007"/>
    <w:rPr>
      <w:sz w:val="20"/>
      <w:szCs w:val="20"/>
    </w:rPr>
  </w:style>
  <w:style w:type="character" w:customStyle="1" w:styleId="arttitle">
    <w:name w:val="art_title"/>
    <w:basedOn w:val="a3"/>
    <w:rsid w:val="00695007"/>
  </w:style>
  <w:style w:type="character" w:customStyle="1" w:styleId="serialtitle">
    <w:name w:val="serial_title"/>
    <w:basedOn w:val="a3"/>
    <w:rsid w:val="00695007"/>
  </w:style>
  <w:style w:type="character" w:customStyle="1" w:styleId="volumeissue">
    <w:name w:val="volume_issue"/>
    <w:basedOn w:val="a3"/>
    <w:rsid w:val="00695007"/>
  </w:style>
  <w:style w:type="character" w:customStyle="1" w:styleId="pagerange">
    <w:name w:val="page_range"/>
    <w:basedOn w:val="a3"/>
    <w:rsid w:val="00695007"/>
  </w:style>
  <w:style w:type="character" w:customStyle="1" w:styleId="a-size-extra-large">
    <w:name w:val="a-size-extra-large"/>
    <w:basedOn w:val="a3"/>
    <w:rsid w:val="00695007"/>
  </w:style>
  <w:style w:type="character" w:customStyle="1" w:styleId="a-size-large">
    <w:name w:val="a-size-large"/>
    <w:basedOn w:val="a3"/>
    <w:rsid w:val="00695007"/>
  </w:style>
  <w:style w:type="paragraph" w:customStyle="1" w:styleId="0">
    <w:name w:val="0 Обычный"/>
    <w:basedOn w:val="a2"/>
    <w:qFormat/>
    <w:rsid w:val="00585CC2"/>
    <w:pPr>
      <w:widowControl w:val="0"/>
      <w:spacing w:line="360" w:lineRule="auto"/>
      <w:ind w:firstLine="567"/>
      <w:jc w:val="both"/>
    </w:pPr>
    <w:rPr>
      <w:szCs w:val="22"/>
    </w:rPr>
  </w:style>
  <w:style w:type="paragraph" w:customStyle="1" w:styleId="110">
    <w:name w:val="Абзац списка11"/>
    <w:basedOn w:val="a2"/>
    <w:uiPriority w:val="99"/>
    <w:rsid w:val="008379B6"/>
    <w:pPr>
      <w:suppressAutoHyphens/>
      <w:spacing w:after="160" w:line="252" w:lineRule="auto"/>
      <w:ind w:left="720"/>
    </w:pPr>
    <w:rPr>
      <w:rFonts w:ascii="Calibri" w:eastAsia="SimSun" w:hAnsi="Calibri" w:cs="font274"/>
      <w:sz w:val="22"/>
      <w:szCs w:val="22"/>
      <w:lang w:eastAsia="ar-SA"/>
    </w:rPr>
  </w:style>
  <w:style w:type="character" w:customStyle="1" w:styleId="al-author-name-more">
    <w:name w:val="al-author-name-more"/>
    <w:basedOn w:val="a3"/>
    <w:rsid w:val="006F05D2"/>
  </w:style>
  <w:style w:type="character" w:customStyle="1" w:styleId="delimiter">
    <w:name w:val="delimiter"/>
    <w:basedOn w:val="a3"/>
    <w:rsid w:val="006F05D2"/>
  </w:style>
  <w:style w:type="character" w:customStyle="1" w:styleId="personname">
    <w:name w:val="person_name"/>
    <w:basedOn w:val="a3"/>
    <w:rsid w:val="006F05D2"/>
  </w:style>
  <w:style w:type="paragraph" w:customStyle="1" w:styleId="Default">
    <w:name w:val="Default"/>
    <w:rsid w:val="00774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s">
    <w:name w:val="authors"/>
    <w:basedOn w:val="a3"/>
    <w:rsid w:val="0077491B"/>
  </w:style>
  <w:style w:type="character" w:customStyle="1" w:styleId="17">
    <w:name w:val="Дата1"/>
    <w:basedOn w:val="a3"/>
    <w:rsid w:val="0077491B"/>
  </w:style>
  <w:style w:type="character" w:customStyle="1" w:styleId="doilink">
    <w:name w:val="doi_link"/>
    <w:basedOn w:val="a3"/>
    <w:rsid w:val="0077491B"/>
  </w:style>
  <w:style w:type="character" w:customStyle="1" w:styleId="cls-response">
    <w:name w:val="cls-response"/>
    <w:basedOn w:val="a3"/>
    <w:rsid w:val="0077491B"/>
  </w:style>
  <w:style w:type="character" w:styleId="afe">
    <w:name w:val="page number"/>
    <w:basedOn w:val="a3"/>
    <w:unhideWhenUsed/>
    <w:rsid w:val="005D3F1C"/>
  </w:style>
  <w:style w:type="paragraph" w:styleId="aff">
    <w:name w:val="header"/>
    <w:basedOn w:val="a2"/>
    <w:link w:val="aff0"/>
    <w:uiPriority w:val="99"/>
    <w:unhideWhenUsed/>
    <w:rsid w:val="005D3F1C"/>
    <w:pPr>
      <w:tabs>
        <w:tab w:val="center" w:pos="4677"/>
        <w:tab w:val="right" w:pos="9355"/>
      </w:tabs>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3"/>
    <w:link w:val="aff"/>
    <w:uiPriority w:val="99"/>
    <w:rsid w:val="005D3F1C"/>
  </w:style>
  <w:style w:type="paragraph" w:styleId="a0">
    <w:name w:val="List Bullet"/>
    <w:basedOn w:val="a2"/>
    <w:autoRedefine/>
    <w:uiPriority w:val="99"/>
    <w:rsid w:val="003F29E8"/>
    <w:pPr>
      <w:widowControl w:val="0"/>
      <w:numPr>
        <w:numId w:val="1"/>
      </w:numPr>
      <w:suppressAutoHyphens/>
      <w:autoSpaceDN w:val="0"/>
      <w:textAlignment w:val="baseline"/>
    </w:pPr>
    <w:rPr>
      <w:rFonts w:eastAsia="SimSun" w:cs="Mangal"/>
      <w:kern w:val="3"/>
      <w:lang w:eastAsia="zh-CN" w:bidi="hi-IN"/>
    </w:rPr>
  </w:style>
  <w:style w:type="paragraph" w:styleId="20">
    <w:name w:val="List Bullet 2"/>
    <w:basedOn w:val="a2"/>
    <w:autoRedefine/>
    <w:uiPriority w:val="99"/>
    <w:rsid w:val="003F29E8"/>
    <w:pPr>
      <w:widowControl w:val="0"/>
      <w:numPr>
        <w:numId w:val="2"/>
      </w:numPr>
      <w:suppressAutoHyphens/>
      <w:autoSpaceDN w:val="0"/>
      <w:textAlignment w:val="baseline"/>
    </w:pPr>
    <w:rPr>
      <w:rFonts w:eastAsia="SimSun" w:cs="Mangal"/>
      <w:kern w:val="3"/>
      <w:lang w:eastAsia="zh-CN" w:bidi="hi-IN"/>
    </w:rPr>
  </w:style>
  <w:style w:type="paragraph" w:styleId="30">
    <w:name w:val="List Bullet 3"/>
    <w:basedOn w:val="a2"/>
    <w:autoRedefine/>
    <w:uiPriority w:val="99"/>
    <w:rsid w:val="003F29E8"/>
    <w:pPr>
      <w:widowControl w:val="0"/>
      <w:numPr>
        <w:numId w:val="3"/>
      </w:numPr>
      <w:suppressAutoHyphens/>
      <w:autoSpaceDN w:val="0"/>
      <w:textAlignment w:val="baseline"/>
    </w:pPr>
    <w:rPr>
      <w:rFonts w:eastAsia="SimSun" w:cs="Mangal"/>
      <w:kern w:val="3"/>
      <w:lang w:eastAsia="zh-CN" w:bidi="hi-IN"/>
    </w:rPr>
  </w:style>
  <w:style w:type="paragraph" w:customStyle="1" w:styleId="aff1">
    <w:name w:val="Источник основной"/>
    <w:basedOn w:val="a2"/>
    <w:rsid w:val="003F29E8"/>
    <w:pPr>
      <w:keepLines/>
      <w:widowControl w:val="0"/>
      <w:suppressAutoHyphens/>
      <w:autoSpaceDN w:val="0"/>
      <w:textAlignment w:val="baseline"/>
    </w:pPr>
    <w:rPr>
      <w:rFonts w:eastAsia="SimSun" w:cs="Mangal"/>
      <w:kern w:val="3"/>
      <w:sz w:val="18"/>
      <w:lang w:eastAsia="zh-CN" w:bidi="hi-IN"/>
    </w:rPr>
  </w:style>
  <w:style w:type="paragraph" w:customStyle="1" w:styleId="aff2">
    <w:name w:val="Номер_ТАБ"/>
    <w:basedOn w:val="a2"/>
    <w:rsid w:val="003F29E8"/>
    <w:pPr>
      <w:keepNext/>
      <w:widowControl w:val="0"/>
      <w:suppressAutoHyphens/>
      <w:autoSpaceDN w:val="0"/>
      <w:spacing w:before="120"/>
      <w:jc w:val="right"/>
      <w:textAlignment w:val="baseline"/>
    </w:pPr>
    <w:rPr>
      <w:rFonts w:eastAsia="SimSun" w:cs="Mangal"/>
      <w:i/>
      <w:kern w:val="3"/>
      <w:lang w:eastAsia="zh-CN" w:bidi="hi-IN"/>
    </w:rPr>
  </w:style>
  <w:style w:type="paragraph" w:customStyle="1" w:styleId="aff3">
    <w:name w:val="Источник последний абзац"/>
    <w:basedOn w:val="aff1"/>
    <w:rsid w:val="003F29E8"/>
    <w:pPr>
      <w:spacing w:after="120"/>
    </w:pPr>
  </w:style>
  <w:style w:type="paragraph" w:customStyle="1" w:styleId="aff4">
    <w:name w:val="Объект (рисунок"/>
    <w:aliases w:val="график)"/>
    <w:basedOn w:val="a2"/>
    <w:rsid w:val="003F29E8"/>
    <w:pPr>
      <w:widowControl w:val="0"/>
      <w:suppressAutoHyphens/>
      <w:autoSpaceDN w:val="0"/>
      <w:spacing w:after="120"/>
      <w:jc w:val="center"/>
      <w:textAlignment w:val="baseline"/>
    </w:pPr>
    <w:rPr>
      <w:rFonts w:eastAsia="SimSun" w:cs="Mangal"/>
      <w:kern w:val="3"/>
      <w:lang w:eastAsia="zh-CN" w:bidi="hi-IN"/>
    </w:rPr>
  </w:style>
  <w:style w:type="paragraph" w:customStyle="1" w:styleId="aff5">
    <w:name w:val="#Таблица текст"/>
    <w:basedOn w:val="a2"/>
    <w:rsid w:val="003F29E8"/>
    <w:pPr>
      <w:widowControl w:val="0"/>
      <w:suppressAutoHyphens/>
      <w:autoSpaceDN w:val="0"/>
      <w:textAlignment w:val="baseline"/>
    </w:pPr>
    <w:rPr>
      <w:rFonts w:eastAsia="SimSun" w:cs="Mangal"/>
      <w:kern w:val="3"/>
      <w:sz w:val="20"/>
      <w:lang w:eastAsia="zh-CN" w:bidi="hi-IN"/>
    </w:rPr>
  </w:style>
  <w:style w:type="paragraph" w:customStyle="1" w:styleId="aff6">
    <w:name w:val="#Таблица цифры"/>
    <w:basedOn w:val="a2"/>
    <w:rsid w:val="003F29E8"/>
    <w:pPr>
      <w:widowControl w:val="0"/>
      <w:suppressAutoHyphens/>
      <w:autoSpaceDN w:val="0"/>
      <w:jc w:val="center"/>
      <w:textAlignment w:val="baseline"/>
    </w:pPr>
    <w:rPr>
      <w:rFonts w:eastAsia="SimSun" w:cs="Mangal"/>
      <w:kern w:val="3"/>
      <w:sz w:val="20"/>
      <w:lang w:eastAsia="zh-CN" w:bidi="hi-IN"/>
    </w:rPr>
  </w:style>
  <w:style w:type="paragraph" w:customStyle="1" w:styleId="aff7">
    <w:name w:val="#Таблица названия столбцов"/>
    <w:basedOn w:val="a2"/>
    <w:rsid w:val="003F29E8"/>
    <w:pPr>
      <w:widowControl w:val="0"/>
      <w:suppressAutoHyphens/>
      <w:autoSpaceDN w:val="0"/>
      <w:jc w:val="center"/>
      <w:textAlignment w:val="baseline"/>
    </w:pPr>
    <w:rPr>
      <w:rFonts w:eastAsia="SimSun" w:cs="Mangal"/>
      <w:b/>
      <w:kern w:val="3"/>
      <w:sz w:val="20"/>
      <w:lang w:eastAsia="zh-CN" w:bidi="hi-IN"/>
    </w:rPr>
  </w:style>
  <w:style w:type="paragraph" w:customStyle="1" w:styleId="aff8">
    <w:name w:val="Заголовок_ТАБ"/>
    <w:basedOn w:val="a2"/>
    <w:rsid w:val="003F29E8"/>
    <w:pPr>
      <w:widowControl w:val="0"/>
      <w:suppressAutoHyphens/>
      <w:autoSpaceDN w:val="0"/>
      <w:spacing w:after="120"/>
      <w:jc w:val="center"/>
      <w:textAlignment w:val="baseline"/>
    </w:pPr>
    <w:rPr>
      <w:rFonts w:eastAsia="SimSun" w:cs="Mangal"/>
      <w:b/>
      <w:kern w:val="3"/>
      <w:lang w:eastAsia="zh-CN" w:bidi="hi-IN"/>
    </w:rPr>
  </w:style>
  <w:style w:type="paragraph" w:customStyle="1" w:styleId="aff9">
    <w:name w:val="Заголовок_РИС"/>
    <w:basedOn w:val="a2"/>
    <w:rsid w:val="003F29E8"/>
    <w:pPr>
      <w:keepNext/>
      <w:widowControl w:val="0"/>
      <w:suppressAutoHyphens/>
      <w:autoSpaceDN w:val="0"/>
      <w:spacing w:before="240" w:after="60"/>
      <w:jc w:val="center"/>
      <w:textAlignment w:val="baseline"/>
    </w:pPr>
    <w:rPr>
      <w:rFonts w:eastAsia="SimSun" w:cs="Mangal"/>
      <w:kern w:val="3"/>
      <w:lang w:eastAsia="zh-CN" w:bidi="hi-IN"/>
    </w:rPr>
  </w:style>
  <w:style w:type="character" w:customStyle="1" w:styleId="affa">
    <w:name w:val="Номер_РИС"/>
    <w:rsid w:val="003F29E8"/>
    <w:rPr>
      <w:i/>
      <w:sz w:val="24"/>
    </w:rPr>
  </w:style>
  <w:style w:type="paragraph" w:customStyle="1" w:styleId="affb">
    <w:name w:val="раздилитель сноски"/>
    <w:basedOn w:val="a2"/>
    <w:next w:val="af"/>
    <w:rsid w:val="003F29E8"/>
    <w:pPr>
      <w:widowControl w:val="0"/>
      <w:suppressAutoHyphens/>
      <w:autoSpaceDN w:val="0"/>
      <w:textAlignment w:val="baseline"/>
    </w:pPr>
    <w:rPr>
      <w:rFonts w:eastAsia="SimSun" w:cs="Mangal"/>
      <w:kern w:val="3"/>
      <w:lang w:val="en-US" w:eastAsia="zh-CN" w:bidi="hi-IN"/>
    </w:rPr>
  </w:style>
  <w:style w:type="paragraph" w:customStyle="1" w:styleId="Standarduser">
    <w:name w:val="Standard (user)"/>
    <w:rsid w:val="003F29E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styleId="affc">
    <w:name w:val="annotation reference"/>
    <w:rsid w:val="003F29E8"/>
    <w:rPr>
      <w:sz w:val="16"/>
      <w:szCs w:val="16"/>
    </w:rPr>
  </w:style>
  <w:style w:type="paragraph" w:customStyle="1" w:styleId="Footnote">
    <w:name w:val="Footnote"/>
    <w:basedOn w:val="Standarduser"/>
    <w:rsid w:val="003F29E8"/>
    <w:pPr>
      <w:suppressLineNumbers/>
      <w:ind w:left="283" w:hanging="283"/>
    </w:pPr>
    <w:rPr>
      <w:sz w:val="20"/>
      <w:szCs w:val="20"/>
    </w:rPr>
  </w:style>
  <w:style w:type="character" w:customStyle="1" w:styleId="FootnoteSymbol">
    <w:name w:val="Footnote Symbol"/>
    <w:rsid w:val="003F29E8"/>
    <w:rPr>
      <w:position w:val="0"/>
      <w:vertAlign w:val="superscript"/>
    </w:rPr>
  </w:style>
  <w:style w:type="character" w:styleId="affd">
    <w:name w:val="Placeholder Text"/>
    <w:uiPriority w:val="99"/>
    <w:semiHidden/>
    <w:rsid w:val="003F29E8"/>
    <w:rPr>
      <w:color w:val="808080"/>
    </w:rPr>
  </w:style>
  <w:style w:type="paragraph" w:customStyle="1" w:styleId="Textbody">
    <w:name w:val="Text body"/>
    <w:basedOn w:val="Standarduser"/>
    <w:rsid w:val="003F29E8"/>
    <w:pPr>
      <w:spacing w:after="120"/>
    </w:pPr>
  </w:style>
  <w:style w:type="character" w:customStyle="1" w:styleId="apple-converted-space">
    <w:name w:val="apple-converted-space"/>
    <w:basedOn w:val="a3"/>
    <w:rsid w:val="003F29E8"/>
  </w:style>
  <w:style w:type="paragraph" w:styleId="affe">
    <w:name w:val="annotation subject"/>
    <w:basedOn w:val="af6"/>
    <w:next w:val="af6"/>
    <w:link w:val="afff"/>
    <w:unhideWhenUsed/>
    <w:rsid w:val="003F29E8"/>
    <w:pPr>
      <w:autoSpaceDN w:val="0"/>
      <w:textAlignment w:val="baseline"/>
    </w:pPr>
    <w:rPr>
      <w:b/>
      <w:bCs/>
      <w:kern w:val="3"/>
      <w:lang w:val="ru-RU" w:eastAsia="zh-CN"/>
    </w:rPr>
  </w:style>
  <w:style w:type="character" w:customStyle="1" w:styleId="afff">
    <w:name w:val="Тема примечания Знак"/>
    <w:basedOn w:val="af7"/>
    <w:link w:val="affe"/>
    <w:rsid w:val="003F29E8"/>
    <w:rPr>
      <w:rFonts w:ascii="Times New Roman" w:eastAsia="SimSun" w:hAnsi="Times New Roman" w:cs="Mangal"/>
      <w:b/>
      <w:bCs/>
      <w:kern w:val="3"/>
      <w:sz w:val="20"/>
      <w:szCs w:val="18"/>
      <w:lang w:val="en-AU" w:eastAsia="zh-CN" w:bidi="hi-IN"/>
    </w:rPr>
  </w:style>
  <w:style w:type="paragraph" w:styleId="afff0">
    <w:name w:val="Revision"/>
    <w:hidden/>
    <w:uiPriority w:val="99"/>
    <w:semiHidden/>
    <w:rsid w:val="003F29E8"/>
    <w:pPr>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rsid w:val="003F29E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western">
    <w:name w:val="western"/>
    <w:basedOn w:val="a2"/>
    <w:rsid w:val="003F29E8"/>
    <w:pPr>
      <w:spacing w:before="100" w:beforeAutospacing="1" w:after="119"/>
    </w:pPr>
    <w:rPr>
      <w:color w:val="000000"/>
    </w:rPr>
  </w:style>
  <w:style w:type="character" w:customStyle="1" w:styleId="get-access-text">
    <w:name w:val="get-access-text"/>
    <w:basedOn w:val="a3"/>
    <w:rsid w:val="003F29E8"/>
  </w:style>
  <w:style w:type="paragraph" w:styleId="35">
    <w:name w:val="toc 3"/>
    <w:basedOn w:val="a2"/>
    <w:next w:val="a2"/>
    <w:autoRedefine/>
    <w:uiPriority w:val="39"/>
    <w:unhideWhenUsed/>
    <w:qFormat/>
    <w:rsid w:val="00697A57"/>
    <w:pPr>
      <w:spacing w:after="100" w:line="259" w:lineRule="auto"/>
      <w:ind w:left="440"/>
    </w:pPr>
    <w:rPr>
      <w:rFonts w:asciiTheme="minorHAnsi" w:eastAsiaTheme="minorHAnsi" w:hAnsiTheme="minorHAnsi" w:cstheme="minorBidi"/>
      <w:sz w:val="22"/>
      <w:szCs w:val="22"/>
      <w:lang w:eastAsia="en-US"/>
    </w:rPr>
  </w:style>
  <w:style w:type="character" w:customStyle="1" w:styleId="50">
    <w:name w:val="Заголовок 5 Знак"/>
    <w:basedOn w:val="a3"/>
    <w:link w:val="5"/>
    <w:uiPriority w:val="9"/>
    <w:rsid w:val="00EF507D"/>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3"/>
    <w:link w:val="6"/>
    <w:uiPriority w:val="9"/>
    <w:semiHidden/>
    <w:rsid w:val="00EF507D"/>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3"/>
    <w:link w:val="7"/>
    <w:uiPriority w:val="9"/>
    <w:semiHidden/>
    <w:rsid w:val="00EF507D"/>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3"/>
    <w:link w:val="8"/>
    <w:uiPriority w:val="9"/>
    <w:semiHidden/>
    <w:rsid w:val="00EF5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EF507D"/>
    <w:rPr>
      <w:rFonts w:asciiTheme="majorHAnsi" w:eastAsiaTheme="majorEastAsia" w:hAnsiTheme="majorHAnsi" w:cstheme="majorBidi"/>
      <w:i/>
      <w:iCs/>
      <w:color w:val="272727" w:themeColor="text1" w:themeTint="D8"/>
      <w:sz w:val="21"/>
      <w:szCs w:val="21"/>
    </w:rPr>
  </w:style>
  <w:style w:type="paragraph" w:customStyle="1" w:styleId="18">
    <w:name w:val="Абзац списка1"/>
    <w:basedOn w:val="a2"/>
    <w:rsid w:val="00EF507D"/>
    <w:pPr>
      <w:spacing w:line="360" w:lineRule="auto"/>
      <w:ind w:left="720" w:firstLine="709"/>
      <w:contextualSpacing/>
      <w:jc w:val="both"/>
    </w:pPr>
    <w:rPr>
      <w:lang w:eastAsia="en-US"/>
    </w:rPr>
  </w:style>
  <w:style w:type="paragraph" w:customStyle="1" w:styleId="19">
    <w:name w:val="Название1"/>
    <w:basedOn w:val="a2"/>
    <w:link w:val="afff1"/>
    <w:qFormat/>
    <w:locked/>
    <w:rsid w:val="00EF507D"/>
    <w:pPr>
      <w:ind w:firstLine="709"/>
      <w:jc w:val="center"/>
    </w:pPr>
    <w:rPr>
      <w:sz w:val="28"/>
      <w:szCs w:val="20"/>
    </w:rPr>
  </w:style>
  <w:style w:type="character" w:customStyle="1" w:styleId="afff1">
    <w:name w:val="Название Знак"/>
    <w:link w:val="19"/>
    <w:rsid w:val="00EF507D"/>
    <w:rPr>
      <w:rFonts w:ascii="Times New Roman" w:eastAsia="Times New Roman" w:hAnsi="Times New Roman" w:cs="Times New Roman"/>
      <w:sz w:val="28"/>
      <w:szCs w:val="20"/>
      <w:lang w:eastAsia="ru-RU"/>
    </w:rPr>
  </w:style>
  <w:style w:type="paragraph" w:styleId="36">
    <w:name w:val="Body Text 3"/>
    <w:aliases w:val="Знак"/>
    <w:basedOn w:val="a2"/>
    <w:link w:val="37"/>
    <w:rsid w:val="00EF507D"/>
    <w:pPr>
      <w:spacing w:after="120" w:line="360" w:lineRule="auto"/>
      <w:ind w:firstLine="709"/>
      <w:jc w:val="both"/>
    </w:pPr>
    <w:rPr>
      <w:rFonts w:cs="Calibri"/>
      <w:sz w:val="16"/>
      <w:szCs w:val="16"/>
      <w:lang w:eastAsia="en-US"/>
    </w:rPr>
  </w:style>
  <w:style w:type="character" w:customStyle="1" w:styleId="37">
    <w:name w:val="Основной текст 3 Знак"/>
    <w:aliases w:val="Знак Знак"/>
    <w:basedOn w:val="a3"/>
    <w:link w:val="36"/>
    <w:rsid w:val="00EF507D"/>
    <w:rPr>
      <w:rFonts w:ascii="Times New Roman" w:eastAsia="Times New Roman" w:hAnsi="Times New Roman" w:cs="Calibri"/>
      <w:sz w:val="16"/>
      <w:szCs w:val="16"/>
    </w:rPr>
  </w:style>
  <w:style w:type="paragraph" w:customStyle="1" w:styleId="afff2">
    <w:name w:val="Нумерованный Список"/>
    <w:basedOn w:val="a2"/>
    <w:rsid w:val="00EF507D"/>
    <w:pPr>
      <w:spacing w:before="120" w:after="120"/>
      <w:ind w:firstLine="709"/>
      <w:jc w:val="both"/>
    </w:pPr>
  </w:style>
  <w:style w:type="paragraph" w:styleId="24">
    <w:name w:val="Body Text 2"/>
    <w:basedOn w:val="a2"/>
    <w:link w:val="25"/>
    <w:rsid w:val="00EF507D"/>
    <w:pPr>
      <w:spacing w:after="120" w:line="480" w:lineRule="auto"/>
      <w:ind w:firstLine="709"/>
      <w:jc w:val="both"/>
    </w:pPr>
    <w:rPr>
      <w:lang w:eastAsia="en-US"/>
    </w:rPr>
  </w:style>
  <w:style w:type="character" w:customStyle="1" w:styleId="25">
    <w:name w:val="Основной текст 2 Знак"/>
    <w:basedOn w:val="a3"/>
    <w:link w:val="24"/>
    <w:uiPriority w:val="99"/>
    <w:rsid w:val="00EF507D"/>
    <w:rPr>
      <w:rFonts w:ascii="Times New Roman" w:eastAsia="Times New Roman" w:hAnsi="Times New Roman" w:cs="Times New Roman"/>
      <w:sz w:val="24"/>
      <w:szCs w:val="24"/>
    </w:rPr>
  </w:style>
  <w:style w:type="paragraph" w:customStyle="1" w:styleId="FR1">
    <w:name w:val="FR1"/>
    <w:rsid w:val="00EF507D"/>
    <w:pPr>
      <w:widowControl w:val="0"/>
      <w:autoSpaceDE w:val="0"/>
      <w:autoSpaceDN w:val="0"/>
      <w:adjustRightInd w:val="0"/>
      <w:spacing w:before="180" w:after="0" w:line="240" w:lineRule="auto"/>
      <w:ind w:left="480"/>
    </w:pPr>
    <w:rPr>
      <w:rFonts w:ascii="Times New Roman" w:eastAsia="Times New Roman" w:hAnsi="Times New Roman" w:cs="Times New Roman"/>
      <w:b/>
      <w:bCs/>
      <w:sz w:val="28"/>
      <w:szCs w:val="28"/>
      <w:lang w:eastAsia="ru-RU"/>
    </w:rPr>
  </w:style>
  <w:style w:type="paragraph" w:styleId="afff3">
    <w:name w:val="No Spacing"/>
    <w:link w:val="afff4"/>
    <w:uiPriority w:val="1"/>
    <w:qFormat/>
    <w:rsid w:val="00EF507D"/>
    <w:pPr>
      <w:spacing w:after="0" w:line="240" w:lineRule="auto"/>
    </w:pPr>
    <w:rPr>
      <w:rFonts w:ascii="Calibri" w:eastAsia="Times New Roman" w:hAnsi="Calibri" w:cs="Times New Roman"/>
    </w:rPr>
  </w:style>
  <w:style w:type="paragraph" w:customStyle="1" w:styleId="ConsPlusNonformat">
    <w:name w:val="ConsPlusNonformat"/>
    <w:link w:val="ConsPlusNonformat0"/>
    <w:uiPriority w:val="99"/>
    <w:rsid w:val="00EF5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507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EF50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EF507D"/>
    <w:rPr>
      <w:rFonts w:ascii="Courier New" w:eastAsia="Times New Roman" w:hAnsi="Courier New" w:cs="Courier New"/>
      <w:sz w:val="20"/>
      <w:szCs w:val="20"/>
      <w:lang w:eastAsia="ru-RU"/>
    </w:rPr>
  </w:style>
  <w:style w:type="paragraph" w:styleId="afff5">
    <w:name w:val="Subtitle"/>
    <w:basedOn w:val="a2"/>
    <w:next w:val="a2"/>
    <w:link w:val="afff6"/>
    <w:qFormat/>
    <w:rsid w:val="00EF507D"/>
    <w:pPr>
      <w:spacing w:after="60" w:line="360" w:lineRule="auto"/>
      <w:ind w:firstLine="709"/>
      <w:jc w:val="center"/>
      <w:outlineLvl w:val="1"/>
    </w:pPr>
    <w:rPr>
      <w:rFonts w:ascii="Cambria" w:hAnsi="Cambria"/>
      <w:lang w:eastAsia="en-US"/>
    </w:rPr>
  </w:style>
  <w:style w:type="character" w:customStyle="1" w:styleId="afff6">
    <w:name w:val="Подзаголовок Знак"/>
    <w:basedOn w:val="a3"/>
    <w:link w:val="afff5"/>
    <w:rsid w:val="00EF507D"/>
    <w:rPr>
      <w:rFonts w:ascii="Cambria" w:eastAsia="Times New Roman" w:hAnsi="Cambria" w:cs="Times New Roman"/>
      <w:sz w:val="24"/>
      <w:szCs w:val="24"/>
    </w:rPr>
  </w:style>
  <w:style w:type="paragraph" w:styleId="afff7">
    <w:name w:val="TOC Heading"/>
    <w:basedOn w:val="10"/>
    <w:next w:val="a2"/>
    <w:uiPriority w:val="39"/>
    <w:unhideWhenUsed/>
    <w:qFormat/>
    <w:rsid w:val="00EF507D"/>
    <w:pPr>
      <w:keepNext/>
      <w:keepLines/>
      <w:spacing w:before="480"/>
      <w:contextualSpacing/>
      <w:jc w:val="center"/>
      <w:outlineLvl w:val="9"/>
    </w:pPr>
    <w:rPr>
      <w:rFonts w:eastAsia="Times New Roman"/>
      <w:lang w:eastAsia="ru-RU"/>
    </w:rPr>
  </w:style>
  <w:style w:type="paragraph" w:styleId="41">
    <w:name w:val="toc 4"/>
    <w:basedOn w:val="a2"/>
    <w:next w:val="a2"/>
    <w:autoRedefine/>
    <w:rsid w:val="00EF507D"/>
    <w:pPr>
      <w:spacing w:line="360" w:lineRule="auto"/>
      <w:ind w:left="660" w:firstLine="709"/>
      <w:jc w:val="both"/>
    </w:pPr>
    <w:rPr>
      <w:sz w:val="20"/>
      <w:szCs w:val="20"/>
      <w:lang w:eastAsia="en-US"/>
    </w:rPr>
  </w:style>
  <w:style w:type="paragraph" w:styleId="51">
    <w:name w:val="toc 5"/>
    <w:basedOn w:val="a2"/>
    <w:next w:val="a2"/>
    <w:autoRedefine/>
    <w:rsid w:val="00EF507D"/>
    <w:pPr>
      <w:spacing w:line="360" w:lineRule="auto"/>
      <w:ind w:left="880" w:firstLine="709"/>
      <w:jc w:val="both"/>
    </w:pPr>
    <w:rPr>
      <w:sz w:val="20"/>
      <w:szCs w:val="20"/>
      <w:lang w:eastAsia="en-US"/>
    </w:rPr>
  </w:style>
  <w:style w:type="paragraph" w:styleId="61">
    <w:name w:val="toc 6"/>
    <w:basedOn w:val="a2"/>
    <w:next w:val="a2"/>
    <w:autoRedefine/>
    <w:rsid w:val="00EF507D"/>
    <w:pPr>
      <w:spacing w:line="360" w:lineRule="auto"/>
      <w:ind w:left="1100" w:firstLine="709"/>
      <w:jc w:val="both"/>
    </w:pPr>
    <w:rPr>
      <w:sz w:val="20"/>
      <w:szCs w:val="20"/>
      <w:lang w:eastAsia="en-US"/>
    </w:rPr>
  </w:style>
  <w:style w:type="paragraph" w:styleId="71">
    <w:name w:val="toc 7"/>
    <w:basedOn w:val="a2"/>
    <w:next w:val="a2"/>
    <w:autoRedefine/>
    <w:rsid w:val="00EF507D"/>
    <w:pPr>
      <w:spacing w:line="360" w:lineRule="auto"/>
      <w:ind w:left="1320" w:firstLine="709"/>
      <w:jc w:val="both"/>
    </w:pPr>
    <w:rPr>
      <w:sz w:val="20"/>
      <w:szCs w:val="20"/>
      <w:lang w:eastAsia="en-US"/>
    </w:rPr>
  </w:style>
  <w:style w:type="paragraph" w:styleId="81">
    <w:name w:val="toc 8"/>
    <w:basedOn w:val="a2"/>
    <w:next w:val="a2"/>
    <w:autoRedefine/>
    <w:rsid w:val="00EF507D"/>
    <w:pPr>
      <w:spacing w:line="360" w:lineRule="auto"/>
      <w:ind w:left="1540" w:firstLine="709"/>
      <w:jc w:val="both"/>
    </w:pPr>
    <w:rPr>
      <w:sz w:val="20"/>
      <w:szCs w:val="20"/>
      <w:lang w:eastAsia="en-US"/>
    </w:rPr>
  </w:style>
  <w:style w:type="paragraph" w:styleId="91">
    <w:name w:val="toc 9"/>
    <w:basedOn w:val="a2"/>
    <w:next w:val="a2"/>
    <w:autoRedefine/>
    <w:rsid w:val="00EF507D"/>
    <w:pPr>
      <w:spacing w:line="360" w:lineRule="auto"/>
      <w:ind w:left="1760" w:firstLine="709"/>
      <w:jc w:val="both"/>
    </w:pPr>
    <w:rPr>
      <w:sz w:val="20"/>
      <w:szCs w:val="20"/>
      <w:lang w:eastAsia="en-US"/>
    </w:rPr>
  </w:style>
  <w:style w:type="table" w:customStyle="1" w:styleId="26">
    <w:name w:val="Сетка таблицы2"/>
    <w:basedOn w:val="a4"/>
    <w:next w:val="aa"/>
    <w:rsid w:val="00EF5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9">
    <w:name w:val="Стиль_НИР_2019"/>
    <w:basedOn w:val="21"/>
    <w:link w:val="20190"/>
    <w:rsid w:val="00EF507D"/>
    <w:pPr>
      <w:keepLines w:val="0"/>
      <w:numPr>
        <w:ilvl w:val="1"/>
      </w:numPr>
      <w:spacing w:before="0" w:line="360" w:lineRule="auto"/>
      <w:ind w:firstLine="709"/>
      <w:contextualSpacing/>
      <w:jc w:val="both"/>
    </w:pPr>
    <w:rPr>
      <w:rFonts w:ascii="Times New Roman" w:eastAsia="Times New Roman" w:hAnsi="Times New Roman" w:cs="Times New Roman"/>
      <w:b/>
      <w:bCs/>
      <w:i/>
      <w:iCs/>
      <w:sz w:val="24"/>
      <w:szCs w:val="24"/>
    </w:rPr>
  </w:style>
  <w:style w:type="character" w:customStyle="1" w:styleId="20190">
    <w:name w:val="Стиль_НИР_2019 Знак"/>
    <w:basedOn w:val="22"/>
    <w:link w:val="2019"/>
    <w:rsid w:val="00EF507D"/>
    <w:rPr>
      <w:rFonts w:ascii="Times New Roman" w:eastAsia="Times New Roman" w:hAnsi="Times New Roman" w:cs="Times New Roman"/>
      <w:b/>
      <w:bCs/>
      <w:i/>
      <w:iCs/>
      <w:color w:val="2F5496" w:themeColor="accent1" w:themeShade="BF"/>
      <w:sz w:val="24"/>
      <w:szCs w:val="24"/>
    </w:rPr>
  </w:style>
  <w:style w:type="paragraph" w:styleId="afff8">
    <w:name w:val="Title"/>
    <w:basedOn w:val="a2"/>
    <w:next w:val="a2"/>
    <w:link w:val="afff9"/>
    <w:qFormat/>
    <w:rsid w:val="00EF50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fff9">
    <w:name w:val="Заголовок Знак"/>
    <w:basedOn w:val="a3"/>
    <w:link w:val="afff8"/>
    <w:rsid w:val="00EF507D"/>
    <w:rPr>
      <w:rFonts w:asciiTheme="majorHAnsi" w:eastAsiaTheme="majorEastAsia" w:hAnsiTheme="majorHAnsi" w:cstheme="majorBidi"/>
      <w:color w:val="323E4F" w:themeColor="text2" w:themeShade="BF"/>
      <w:spacing w:val="5"/>
      <w:kern w:val="28"/>
      <w:sz w:val="52"/>
      <w:szCs w:val="52"/>
      <w:lang w:val="en-US"/>
    </w:rPr>
  </w:style>
  <w:style w:type="paragraph" w:styleId="afffa">
    <w:name w:val="Body Text"/>
    <w:basedOn w:val="a2"/>
    <w:link w:val="afffb"/>
    <w:unhideWhenUsed/>
    <w:rsid w:val="00EF507D"/>
    <w:pPr>
      <w:spacing w:after="120" w:line="276" w:lineRule="auto"/>
    </w:pPr>
    <w:rPr>
      <w:rFonts w:eastAsiaTheme="minorEastAsia" w:cstheme="minorBidi"/>
      <w:szCs w:val="22"/>
      <w:lang w:val="en-US" w:eastAsia="en-US"/>
    </w:rPr>
  </w:style>
  <w:style w:type="character" w:customStyle="1" w:styleId="afffb">
    <w:name w:val="Основной текст Знак"/>
    <w:basedOn w:val="a3"/>
    <w:link w:val="afffa"/>
    <w:rsid w:val="00EF507D"/>
    <w:rPr>
      <w:rFonts w:ascii="Times New Roman" w:eastAsiaTheme="minorEastAsia" w:hAnsi="Times New Roman"/>
      <w:sz w:val="24"/>
      <w:lang w:val="en-US"/>
    </w:rPr>
  </w:style>
  <w:style w:type="paragraph" w:styleId="afffc">
    <w:name w:val="List"/>
    <w:basedOn w:val="a2"/>
    <w:uiPriority w:val="99"/>
    <w:unhideWhenUsed/>
    <w:rsid w:val="00EF507D"/>
    <w:pPr>
      <w:spacing w:after="200" w:line="276" w:lineRule="auto"/>
      <w:ind w:left="360" w:hanging="360"/>
      <w:contextualSpacing/>
    </w:pPr>
    <w:rPr>
      <w:rFonts w:eastAsiaTheme="minorEastAsia" w:cstheme="minorBidi"/>
      <w:szCs w:val="22"/>
      <w:lang w:val="en-US" w:eastAsia="en-US"/>
    </w:rPr>
  </w:style>
  <w:style w:type="paragraph" w:styleId="27">
    <w:name w:val="List 2"/>
    <w:basedOn w:val="a2"/>
    <w:uiPriority w:val="99"/>
    <w:unhideWhenUsed/>
    <w:rsid w:val="00EF507D"/>
    <w:pPr>
      <w:spacing w:after="200" w:line="276" w:lineRule="auto"/>
      <w:ind w:left="720" w:hanging="360"/>
      <w:contextualSpacing/>
    </w:pPr>
    <w:rPr>
      <w:rFonts w:eastAsiaTheme="minorEastAsia" w:cstheme="minorBidi"/>
      <w:szCs w:val="22"/>
      <w:lang w:val="en-US" w:eastAsia="en-US"/>
    </w:rPr>
  </w:style>
  <w:style w:type="paragraph" w:styleId="38">
    <w:name w:val="List 3"/>
    <w:basedOn w:val="a2"/>
    <w:uiPriority w:val="99"/>
    <w:unhideWhenUsed/>
    <w:rsid w:val="00EF507D"/>
    <w:pPr>
      <w:spacing w:after="200" w:line="276" w:lineRule="auto"/>
      <w:ind w:left="1080" w:hanging="360"/>
      <w:contextualSpacing/>
    </w:pPr>
    <w:rPr>
      <w:rFonts w:eastAsiaTheme="minorEastAsia" w:cstheme="minorBidi"/>
      <w:szCs w:val="22"/>
      <w:lang w:val="en-US" w:eastAsia="en-US"/>
    </w:rPr>
  </w:style>
  <w:style w:type="paragraph" w:styleId="a">
    <w:name w:val="List Number"/>
    <w:basedOn w:val="a2"/>
    <w:uiPriority w:val="99"/>
    <w:unhideWhenUsed/>
    <w:rsid w:val="00EF507D"/>
    <w:pPr>
      <w:numPr>
        <w:numId w:val="4"/>
      </w:numPr>
      <w:spacing w:after="200" w:line="276" w:lineRule="auto"/>
      <w:contextualSpacing/>
    </w:pPr>
    <w:rPr>
      <w:rFonts w:eastAsiaTheme="minorEastAsia" w:cstheme="minorBidi"/>
      <w:szCs w:val="22"/>
      <w:lang w:val="en-US" w:eastAsia="en-US"/>
    </w:rPr>
  </w:style>
  <w:style w:type="paragraph" w:styleId="2">
    <w:name w:val="List Number 2"/>
    <w:basedOn w:val="a2"/>
    <w:uiPriority w:val="99"/>
    <w:unhideWhenUsed/>
    <w:rsid w:val="00EF507D"/>
    <w:pPr>
      <w:numPr>
        <w:numId w:val="5"/>
      </w:numPr>
      <w:spacing w:after="200" w:line="276" w:lineRule="auto"/>
      <w:contextualSpacing/>
    </w:pPr>
    <w:rPr>
      <w:rFonts w:eastAsiaTheme="minorEastAsia" w:cstheme="minorBidi"/>
      <w:szCs w:val="22"/>
      <w:lang w:val="en-US" w:eastAsia="en-US"/>
    </w:rPr>
  </w:style>
  <w:style w:type="paragraph" w:styleId="3">
    <w:name w:val="List Number 3"/>
    <w:basedOn w:val="a2"/>
    <w:uiPriority w:val="99"/>
    <w:unhideWhenUsed/>
    <w:rsid w:val="00EF507D"/>
    <w:pPr>
      <w:numPr>
        <w:numId w:val="6"/>
      </w:numPr>
      <w:spacing w:after="200" w:line="276" w:lineRule="auto"/>
      <w:contextualSpacing/>
    </w:pPr>
    <w:rPr>
      <w:rFonts w:eastAsiaTheme="minorEastAsia" w:cstheme="minorBidi"/>
      <w:szCs w:val="22"/>
      <w:lang w:val="en-US" w:eastAsia="en-US"/>
    </w:rPr>
  </w:style>
  <w:style w:type="paragraph" w:styleId="afffd">
    <w:name w:val="List Continue"/>
    <w:basedOn w:val="a2"/>
    <w:uiPriority w:val="99"/>
    <w:unhideWhenUsed/>
    <w:rsid w:val="00EF507D"/>
    <w:pPr>
      <w:spacing w:after="120" w:line="276" w:lineRule="auto"/>
      <w:ind w:left="360"/>
      <w:contextualSpacing/>
    </w:pPr>
    <w:rPr>
      <w:rFonts w:eastAsiaTheme="minorEastAsia" w:cstheme="minorBidi"/>
      <w:szCs w:val="22"/>
      <w:lang w:val="en-US" w:eastAsia="en-US"/>
    </w:rPr>
  </w:style>
  <w:style w:type="paragraph" w:styleId="28">
    <w:name w:val="List Continue 2"/>
    <w:basedOn w:val="a2"/>
    <w:uiPriority w:val="99"/>
    <w:unhideWhenUsed/>
    <w:rsid w:val="00EF507D"/>
    <w:pPr>
      <w:spacing w:after="120" w:line="276" w:lineRule="auto"/>
      <w:ind w:left="720"/>
      <w:contextualSpacing/>
    </w:pPr>
    <w:rPr>
      <w:rFonts w:eastAsiaTheme="minorEastAsia" w:cstheme="minorBidi"/>
      <w:szCs w:val="22"/>
      <w:lang w:val="en-US" w:eastAsia="en-US"/>
    </w:rPr>
  </w:style>
  <w:style w:type="paragraph" w:styleId="39">
    <w:name w:val="List Continue 3"/>
    <w:basedOn w:val="a2"/>
    <w:uiPriority w:val="99"/>
    <w:unhideWhenUsed/>
    <w:rsid w:val="00EF507D"/>
    <w:pPr>
      <w:spacing w:after="120" w:line="276" w:lineRule="auto"/>
      <w:ind w:left="1080"/>
      <w:contextualSpacing/>
    </w:pPr>
    <w:rPr>
      <w:rFonts w:eastAsiaTheme="minorEastAsia" w:cstheme="minorBidi"/>
      <w:szCs w:val="22"/>
      <w:lang w:val="en-US" w:eastAsia="en-US"/>
    </w:rPr>
  </w:style>
  <w:style w:type="paragraph" w:styleId="afffe">
    <w:name w:val="macro"/>
    <w:link w:val="affff"/>
    <w:uiPriority w:val="99"/>
    <w:unhideWhenUsed/>
    <w:rsid w:val="00EF507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fff">
    <w:name w:val="Текст макроса Знак"/>
    <w:basedOn w:val="a3"/>
    <w:link w:val="afffe"/>
    <w:uiPriority w:val="99"/>
    <w:rsid w:val="00EF507D"/>
    <w:rPr>
      <w:rFonts w:ascii="Courier" w:eastAsiaTheme="minorEastAsia" w:hAnsi="Courier"/>
      <w:sz w:val="20"/>
      <w:szCs w:val="20"/>
      <w:lang w:val="en-US"/>
    </w:rPr>
  </w:style>
  <w:style w:type="paragraph" w:styleId="29">
    <w:name w:val="Quote"/>
    <w:basedOn w:val="a2"/>
    <w:next w:val="a2"/>
    <w:link w:val="2a"/>
    <w:uiPriority w:val="29"/>
    <w:qFormat/>
    <w:rsid w:val="00EF507D"/>
    <w:pPr>
      <w:spacing w:after="200" w:line="276" w:lineRule="auto"/>
    </w:pPr>
    <w:rPr>
      <w:rFonts w:eastAsiaTheme="minorEastAsia" w:cstheme="minorBidi"/>
      <w:i/>
      <w:iCs/>
      <w:color w:val="000000" w:themeColor="text1"/>
      <w:szCs w:val="22"/>
      <w:lang w:val="en-US" w:eastAsia="en-US"/>
    </w:rPr>
  </w:style>
  <w:style w:type="character" w:customStyle="1" w:styleId="2a">
    <w:name w:val="Цитата 2 Знак"/>
    <w:basedOn w:val="a3"/>
    <w:link w:val="29"/>
    <w:uiPriority w:val="29"/>
    <w:rsid w:val="00EF507D"/>
    <w:rPr>
      <w:rFonts w:ascii="Times New Roman" w:eastAsiaTheme="minorEastAsia" w:hAnsi="Times New Roman"/>
      <w:i/>
      <w:iCs/>
      <w:color w:val="000000" w:themeColor="text1"/>
      <w:sz w:val="24"/>
      <w:lang w:val="en-US"/>
    </w:rPr>
  </w:style>
  <w:style w:type="paragraph" w:styleId="affff0">
    <w:name w:val="Intense Quote"/>
    <w:basedOn w:val="a2"/>
    <w:next w:val="a2"/>
    <w:link w:val="affff1"/>
    <w:uiPriority w:val="30"/>
    <w:qFormat/>
    <w:rsid w:val="00EF507D"/>
    <w:pPr>
      <w:pBdr>
        <w:bottom w:val="single" w:sz="4" w:space="4" w:color="4472C4" w:themeColor="accent1"/>
      </w:pBdr>
      <w:spacing w:before="200" w:after="280" w:line="276" w:lineRule="auto"/>
      <w:ind w:left="936" w:right="936"/>
    </w:pPr>
    <w:rPr>
      <w:rFonts w:eastAsiaTheme="minorEastAsia" w:cstheme="minorBidi"/>
      <w:b/>
      <w:bCs/>
      <w:i/>
      <w:iCs/>
      <w:color w:val="4472C4" w:themeColor="accent1"/>
      <w:szCs w:val="22"/>
      <w:lang w:val="en-US" w:eastAsia="en-US"/>
    </w:rPr>
  </w:style>
  <w:style w:type="character" w:customStyle="1" w:styleId="affff1">
    <w:name w:val="Выделенная цитата Знак"/>
    <w:basedOn w:val="a3"/>
    <w:link w:val="affff0"/>
    <w:uiPriority w:val="30"/>
    <w:rsid w:val="00EF507D"/>
    <w:rPr>
      <w:rFonts w:ascii="Times New Roman" w:eastAsiaTheme="minorEastAsia" w:hAnsi="Times New Roman"/>
      <w:b/>
      <w:bCs/>
      <w:i/>
      <w:iCs/>
      <w:color w:val="4472C4" w:themeColor="accent1"/>
      <w:sz w:val="24"/>
      <w:lang w:val="en-US"/>
    </w:rPr>
  </w:style>
  <w:style w:type="character" w:styleId="affff2">
    <w:name w:val="Subtle Emphasis"/>
    <w:basedOn w:val="a3"/>
    <w:uiPriority w:val="19"/>
    <w:qFormat/>
    <w:rsid w:val="00EF507D"/>
    <w:rPr>
      <w:i/>
      <w:iCs/>
      <w:color w:val="808080" w:themeColor="text1" w:themeTint="7F"/>
    </w:rPr>
  </w:style>
  <w:style w:type="character" w:styleId="affff3">
    <w:name w:val="Intense Emphasis"/>
    <w:basedOn w:val="a3"/>
    <w:uiPriority w:val="21"/>
    <w:qFormat/>
    <w:rsid w:val="00EF507D"/>
    <w:rPr>
      <w:b/>
      <w:bCs/>
      <w:i/>
      <w:iCs/>
      <w:color w:val="4472C4" w:themeColor="accent1"/>
    </w:rPr>
  </w:style>
  <w:style w:type="character" w:styleId="affff4">
    <w:name w:val="Subtle Reference"/>
    <w:basedOn w:val="a3"/>
    <w:uiPriority w:val="31"/>
    <w:qFormat/>
    <w:rsid w:val="00EF507D"/>
    <w:rPr>
      <w:smallCaps/>
      <w:color w:val="ED7D31" w:themeColor="accent2"/>
      <w:u w:val="single"/>
    </w:rPr>
  </w:style>
  <w:style w:type="character" w:styleId="affff5">
    <w:name w:val="Intense Reference"/>
    <w:basedOn w:val="a3"/>
    <w:uiPriority w:val="32"/>
    <w:qFormat/>
    <w:rsid w:val="00EF507D"/>
    <w:rPr>
      <w:b/>
      <w:bCs/>
      <w:smallCaps/>
      <w:color w:val="ED7D31" w:themeColor="accent2"/>
      <w:spacing w:val="5"/>
      <w:u w:val="single"/>
    </w:rPr>
  </w:style>
  <w:style w:type="character" w:styleId="affff6">
    <w:name w:val="Book Title"/>
    <w:basedOn w:val="a3"/>
    <w:uiPriority w:val="33"/>
    <w:qFormat/>
    <w:rsid w:val="00EF507D"/>
    <w:rPr>
      <w:b/>
      <w:bCs/>
      <w:smallCaps/>
      <w:spacing w:val="5"/>
    </w:rPr>
  </w:style>
  <w:style w:type="table" w:styleId="affff7">
    <w:name w:val="Light Shading"/>
    <w:basedOn w:val="a4"/>
    <w:uiPriority w:val="60"/>
    <w:rsid w:val="00EF507D"/>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4"/>
    <w:uiPriority w:val="60"/>
    <w:rsid w:val="00EF507D"/>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4"/>
    <w:uiPriority w:val="60"/>
    <w:rsid w:val="00EF507D"/>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4"/>
    <w:uiPriority w:val="60"/>
    <w:rsid w:val="00EF507D"/>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rsid w:val="00EF507D"/>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rsid w:val="00EF507D"/>
    <w:pPr>
      <w:spacing w:after="0" w:line="240" w:lineRule="auto"/>
    </w:pPr>
    <w:rPr>
      <w:rFonts w:eastAsiaTheme="minorEastAsia"/>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rsid w:val="00EF507D"/>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8">
    <w:name w:val="Light List"/>
    <w:basedOn w:val="a4"/>
    <w:uiPriority w:val="61"/>
    <w:rsid w:val="00EF507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4"/>
    <w:uiPriority w:val="61"/>
    <w:rsid w:val="00EF507D"/>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4"/>
    <w:uiPriority w:val="61"/>
    <w:rsid w:val="00EF507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4"/>
    <w:uiPriority w:val="61"/>
    <w:rsid w:val="00EF507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4"/>
    <w:uiPriority w:val="61"/>
    <w:rsid w:val="00EF507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4"/>
    <w:uiPriority w:val="61"/>
    <w:rsid w:val="00EF507D"/>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4"/>
    <w:uiPriority w:val="61"/>
    <w:rsid w:val="00EF507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9">
    <w:name w:val="Light Grid"/>
    <w:basedOn w:val="a4"/>
    <w:uiPriority w:val="62"/>
    <w:rsid w:val="00EF507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EF507D"/>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rsid w:val="00EF507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rsid w:val="00EF507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4"/>
    <w:uiPriority w:val="62"/>
    <w:rsid w:val="00EF507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4"/>
    <w:uiPriority w:val="62"/>
    <w:rsid w:val="00EF507D"/>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1">
    <w:name w:val="Light Grid Accent 6"/>
    <w:basedOn w:val="a4"/>
    <w:uiPriority w:val="62"/>
    <w:rsid w:val="00EF507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a">
    <w:name w:val="Medium Shading 1"/>
    <w:basedOn w:val="a4"/>
    <w:uiPriority w:val="63"/>
    <w:rsid w:val="00EF507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EF507D"/>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EF507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EF507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EF507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EF507D"/>
    <w:pPr>
      <w:spacing w:after="0" w:line="240" w:lineRule="auto"/>
    </w:pPr>
    <w:rPr>
      <w:rFonts w:eastAsiaTheme="minorEastAsia"/>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EF507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4"/>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c">
    <w:name w:val="Medium List 2"/>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Grid 1"/>
    <w:basedOn w:val="a4"/>
    <w:uiPriority w:val="67"/>
    <w:rsid w:val="00EF507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EF507D"/>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rsid w:val="00EF507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rsid w:val="00EF507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rsid w:val="00EF507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rsid w:val="00EF507D"/>
    <w:pPr>
      <w:spacing w:after="0" w:line="240" w:lineRule="auto"/>
    </w:pPr>
    <w:rPr>
      <w:rFonts w:eastAsiaTheme="minorEastAsia"/>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rsid w:val="00EF507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a">
    <w:name w:val="Dark List"/>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b">
    <w:name w:val="Colorful Shading"/>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c">
    <w:name w:val="Colorful List"/>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4">
    <w:name w:val="Colorful List Accent 2"/>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4">
    <w:name w:val="Colorful List Accent 6"/>
    <w:basedOn w:val="a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d">
    <w:name w:val="Colorful Grid"/>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5">
    <w:name w:val="Colorful Grid Accent 2"/>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4"/>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f4">
    <w:name w:val="Название объекта Знак"/>
    <w:aliases w:val="Title table Знак,Раздел_1ПФ Знак"/>
    <w:basedOn w:val="a3"/>
    <w:link w:val="af3"/>
    <w:locked/>
    <w:rsid w:val="00EF507D"/>
    <w:rPr>
      <w:rFonts w:ascii="Times New Roman" w:eastAsia="SimSun" w:hAnsi="Times New Roman" w:cs="Mangal"/>
      <w:i/>
      <w:iCs/>
      <w:color w:val="44546A" w:themeColor="text2"/>
      <w:kern w:val="2"/>
      <w:sz w:val="18"/>
      <w:szCs w:val="16"/>
      <w:lang w:val="en-AU" w:eastAsia="hi-IN" w:bidi="hi-IN"/>
    </w:rPr>
  </w:style>
  <w:style w:type="paragraph" w:styleId="affffe">
    <w:name w:val="Bibliography"/>
    <w:basedOn w:val="a2"/>
    <w:next w:val="a2"/>
    <w:uiPriority w:val="37"/>
    <w:unhideWhenUsed/>
    <w:rsid w:val="00EF507D"/>
    <w:pPr>
      <w:spacing w:line="360" w:lineRule="auto"/>
      <w:ind w:firstLine="709"/>
      <w:jc w:val="both"/>
    </w:pPr>
    <w:rPr>
      <w:lang w:eastAsia="en-US"/>
    </w:rPr>
  </w:style>
  <w:style w:type="numbering" w:customStyle="1" w:styleId="1">
    <w:name w:val="Стиль1"/>
    <w:uiPriority w:val="99"/>
    <w:rsid w:val="00EF507D"/>
    <w:pPr>
      <w:numPr>
        <w:numId w:val="7"/>
      </w:numPr>
    </w:pPr>
  </w:style>
  <w:style w:type="character" w:customStyle="1" w:styleId="citation">
    <w:name w:val="citation"/>
    <w:basedOn w:val="a3"/>
    <w:rsid w:val="00EF507D"/>
  </w:style>
  <w:style w:type="table" w:customStyle="1" w:styleId="-510">
    <w:name w:val="Таблица-сетка 5 темная1"/>
    <w:basedOn w:val="a4"/>
    <w:uiPriority w:val="50"/>
    <w:rsid w:val="00EF507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footnotedescription">
    <w:name w:val="footnote description"/>
    <w:next w:val="a2"/>
    <w:link w:val="footnotedescriptionChar"/>
    <w:hidden/>
    <w:rsid w:val="00EF507D"/>
    <w:pPr>
      <w:spacing w:after="0" w:line="241" w:lineRule="auto"/>
      <w:ind w:right="351" w:firstLine="89"/>
      <w:jc w:val="both"/>
    </w:pPr>
    <w:rPr>
      <w:rFonts w:ascii="Times New Roman" w:eastAsia="Times New Roman" w:hAnsi="Times New Roman" w:cs="Times New Roman"/>
      <w:color w:val="000000"/>
      <w:sz w:val="16"/>
      <w:lang w:val="en-US"/>
    </w:rPr>
  </w:style>
  <w:style w:type="character" w:customStyle="1" w:styleId="footnotedescriptionChar">
    <w:name w:val="footnote description Char"/>
    <w:link w:val="footnotedescription"/>
    <w:rsid w:val="00EF507D"/>
    <w:rPr>
      <w:rFonts w:ascii="Times New Roman" w:eastAsia="Times New Roman" w:hAnsi="Times New Roman" w:cs="Times New Roman"/>
      <w:color w:val="000000"/>
      <w:sz w:val="16"/>
      <w:lang w:val="en-US"/>
    </w:rPr>
  </w:style>
  <w:style w:type="character" w:customStyle="1" w:styleId="footnotemark">
    <w:name w:val="footnote mark"/>
    <w:hidden/>
    <w:rsid w:val="00EF507D"/>
    <w:rPr>
      <w:rFonts w:ascii="Times New Roman" w:eastAsia="Times New Roman" w:hAnsi="Times New Roman" w:cs="Times New Roman"/>
      <w:color w:val="000000"/>
      <w:sz w:val="16"/>
      <w:vertAlign w:val="superscript"/>
    </w:rPr>
  </w:style>
  <w:style w:type="table" w:customStyle="1" w:styleId="TableGrid">
    <w:name w:val="TableGrid"/>
    <w:rsid w:val="00EF507D"/>
    <w:pPr>
      <w:spacing w:after="0" w:line="240" w:lineRule="auto"/>
    </w:pPr>
    <w:rPr>
      <w:rFonts w:eastAsiaTheme="minorEastAsia"/>
      <w:lang w:val="en-US"/>
    </w:rPr>
    <w:tblPr>
      <w:tblCellMar>
        <w:top w:w="0" w:type="dxa"/>
        <w:left w:w="0" w:type="dxa"/>
        <w:bottom w:w="0" w:type="dxa"/>
        <w:right w:w="0" w:type="dxa"/>
      </w:tblCellMar>
    </w:tblPr>
  </w:style>
  <w:style w:type="table" w:customStyle="1" w:styleId="320">
    <w:name w:val="Сетка таблицы32"/>
    <w:basedOn w:val="a4"/>
    <w:next w:val="aa"/>
    <w:uiPriority w:val="59"/>
    <w:rsid w:val="00EF507D"/>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ветлая заливка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Светлая заливка - Акцент 2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Светлая заливка - Акцент 5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e">
    <w:name w:val="Светлый список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
    <w:name w:val="Светлая сетка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ветлая сетка - Акцент 1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3">
    <w:name w:val="Светлая сетка - Акцент 5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
    <w:name w:val="Светлая сетка - Акцент 6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
    <w:name w:val="Средняя заливка 2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 - Акцент 2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
    <w:name w:val="Средний список 1 - Акцент 3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
    <w:name w:val="Средний список 1 - Акцент 4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
    <w:name w:val="Средний список 1 - Акцент 5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
    <w:name w:val="Средний список 1 - Акцент 6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2">
    <w:name w:val="Средний список 2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
    <w:name w:val="Средний список 2 - Акцент 1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Средний список 2 - Акцент 2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
    <w:name w:val="Средний список 2 - Акцент 3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
    <w:name w:val="Средний список 2 - Акцент 4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
    <w:name w:val="Средний список 2 - Акцент 5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
    <w:name w:val="Средний список 2 - Акцент 6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2">
    <w:name w:val="Средняя сетка 1 - Акцент 1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3">
    <w:name w:val="Средняя сетка 2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2">
    <w:name w:val="Средняя сетка 2 - Акцент 1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0">
    <w:name w:val="Темный список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
    <w:name w:val="Темный список - Акцент 1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
    <w:name w:val="Темный список - Акцент 2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
    <w:name w:val="Темный список - Акцент 3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4">
    <w:name w:val="Темный список - Акцент 5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1">
    <w:name w:val="Цветная заливка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
    <w:name w:val="Цветная заливка - Акцент 1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
    <w:name w:val="Цветная заливка - Акцент 2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
    <w:name w:val="Цветная заливка - Акцент 3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
    <w:name w:val="Цветная заливка - Акцент 4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5">
    <w:name w:val="Цветная заливка - Акцент 5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2">
    <w:name w:val="Цветной список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3">
    <w:name w:val="Цветная сетка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
    <w:name w:val="Цветная сетка - Акцент 2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
    <w:name w:val="Цветная сетка - Акцент 3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7">
    <w:name w:val="Цветная сетка - Акцент 5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30">
    <w:name w:val="Сетка таблицы33"/>
    <w:basedOn w:val="a4"/>
    <w:next w:val="aa"/>
    <w:uiPriority w:val="59"/>
    <w:rsid w:val="00EF507D"/>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ветлая заливка2"/>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0">
    <w:name w:val="Светлая заливка - Акцент 22"/>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0">
    <w:name w:val="Светлая заливка - Акцент 32"/>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
    <w:name w:val="Светлый список2"/>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ый список - Акцент 22"/>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
    <w:name w:val="Светлый список - Акцент 32"/>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
    <w:name w:val="Светлый список - Акцент 42"/>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
    <w:name w:val="Светлый список - Акцент 52"/>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
    <w:name w:val="Светлый список - Акцент 62"/>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0">
    <w:name w:val="Светлая сетка2"/>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2">
    <w:name w:val="Светлая сетка - Акцент 42"/>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2">
    <w:name w:val="Светлая сетка - Акцент 52"/>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2">
    <w:name w:val="Светлая сетка - Акцент 62"/>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0">
    <w:name w:val="Средняя заливка 12"/>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Средняя заливка 1 - Акцент 12"/>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Средняя заливка 1 - Акцент 22"/>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
    <w:name w:val="Средняя заливка 1 - Акцент 32"/>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
    <w:name w:val="Средняя заливка 1 - Акцент 42"/>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
    <w:name w:val="Средняя заливка 1 - Акцент 52"/>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
    <w:name w:val="Средняя заливка 1 - Акцент 62"/>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0">
    <w:name w:val="Средняя заливка 22"/>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2"/>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2"/>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2"/>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2"/>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2"/>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ий список 12"/>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0">
    <w:name w:val="Средний список 1 - Акцент 12"/>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 - Акцент 22"/>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0">
    <w:name w:val="Средний список 1 - Акцент 32"/>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0">
    <w:name w:val="Средний список 1 - Акцент 42"/>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0">
    <w:name w:val="Средний список 1 - Акцент 52"/>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0">
    <w:name w:val="Средний список 1 - Акцент 62"/>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
    <w:name w:val="Средний список 22"/>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0">
    <w:name w:val="Средний список 2 - Акцент 12"/>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0">
    <w:name w:val="Средний список 2 - Акцент 22"/>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0">
    <w:name w:val="Средний список 2 - Акцент 32"/>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0">
    <w:name w:val="Средний список 2 - Акцент 42"/>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0">
    <w:name w:val="Средний список 2 - Акцент 52"/>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0">
    <w:name w:val="Средний список 2 - Акцент 62"/>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
    <w:name w:val="Средняя сетка 1 - Акцент 12"/>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1">
    <w:name w:val="Средняя сетка 1 - Акцент 22"/>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1">
    <w:name w:val="Средняя сетка 1 - Акцент 32"/>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1">
    <w:name w:val="Средняя сетка 1 - Акцент 42"/>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1">
    <w:name w:val="Средняя сетка 1 - Акцент 52"/>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1">
    <w:name w:val="Средняя сетка 1 - Акцент 62"/>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1">
    <w:name w:val="Средняя сетка 2 - Акцент 12"/>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1">
    <w:name w:val="Средняя сетка 2 - Акцент 22"/>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1">
    <w:name w:val="Средняя сетка 2 - Акцент 32"/>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1">
    <w:name w:val="Средняя сетка 2 - Акцент 42"/>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1">
    <w:name w:val="Средняя сетка 2 - Акцент 52"/>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1">
    <w:name w:val="Средняя сетка 2 - Акцент 62"/>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1">
    <w:name w:val="Средняя сетка 32"/>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1">
    <w:name w:val="Темный список2"/>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3">
    <w:name w:val="Темный список - Акцент 22"/>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3">
    <w:name w:val="Темный список - Акцент 32"/>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3">
    <w:name w:val="Темный список - Акцент 42"/>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3">
    <w:name w:val="Темный список - Акцент 52"/>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3">
    <w:name w:val="Темный список - Акцент 62"/>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2">
    <w:name w:val="Цветная заливка2"/>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4">
    <w:name w:val="Цветная заливка - Акцент 22"/>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4">
    <w:name w:val="Цветная заливка - Акцент 32"/>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4">
    <w:name w:val="Цветная заливка - Акцент 42"/>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4">
    <w:name w:val="Цветная заливка - Акцент 52"/>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4">
    <w:name w:val="Цветная заливка - Акцент 62"/>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3">
    <w:name w:val="Цветной список2"/>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5">
    <w:name w:val="Цветной список - Акцент 22"/>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5">
    <w:name w:val="Цветной список - Акцент 32"/>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5">
    <w:name w:val="Цветной список - Акцент 42"/>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5">
    <w:name w:val="Цветной список - Акцент 52"/>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5">
    <w:name w:val="Цветной список - Акцент 62"/>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f4">
    <w:name w:val="Цветная сетка2"/>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6">
    <w:name w:val="Цветная сетка - Акцент 22"/>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6">
    <w:name w:val="Цветная сетка - Акцент 32"/>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52">
    <w:name w:val="Сетка таблицы5"/>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ветлая заливка3"/>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0">
    <w:name w:val="Светлая заливка - Акцент 13"/>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0">
    <w:name w:val="Светлая заливка - Акцент 23"/>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0">
    <w:name w:val="Светлая заливка - Акцент 33"/>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0">
    <w:name w:val="Светлая заливка - Акцент 43"/>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0">
    <w:name w:val="Светлая заливка - Акцент 53"/>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0">
    <w:name w:val="Светлая заливка - Акцент 63"/>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d">
    <w:name w:val="Светлый список3"/>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ветлый список - Акцент 13"/>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Светлый список - Акцент 23"/>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1">
    <w:name w:val="Светлый список - Акцент 33"/>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31">
    <w:name w:val="Светлый список - Акцент 43"/>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31">
    <w:name w:val="Светлый список - Акцент 53"/>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31">
    <w:name w:val="Светлый список - Акцент 63"/>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e">
    <w:name w:val="Светлая сетка3"/>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
    <w:name w:val="Светлая сетка - Акцент 13"/>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2">
    <w:name w:val="Светлая сетка - Акцент 23"/>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32">
    <w:name w:val="Светлая сетка - Акцент 33"/>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32">
    <w:name w:val="Светлая сетка - Акцент 43"/>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32">
    <w:name w:val="Светлая сетка - Акцент 53"/>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2">
    <w:name w:val="Светлая сетка - Акцент 63"/>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0">
    <w:name w:val="Средняя заливка 13"/>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3">
    <w:name w:val="Средняя заливка 1 - Акцент 13"/>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
    <w:name w:val="Средняя заливка 1 - Акцент 23"/>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3">
    <w:name w:val="Средняя заливка 1 - Акцент 33"/>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3">
    <w:name w:val="Средняя заливка 1 - Акцент 43"/>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3">
    <w:name w:val="Средняя заливка 1 - Акцент 53"/>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3">
    <w:name w:val="Средняя заливка 1 - Акцент 63"/>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30">
    <w:name w:val="Средняя заливка 23"/>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3">
    <w:name w:val="Средняя заливка 2 - Акцент 23"/>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
    <w:name w:val="Средняя заливка 2 - Акцент 33"/>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редняя заливка 2 - Акцент 43"/>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3">
    <w:name w:val="Средняя заливка 2 - Акцент 53"/>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редний список 13"/>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0">
    <w:name w:val="Средний список 1 - Акцент 13"/>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0">
    <w:name w:val="Средний список 1 - Акцент 23"/>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0">
    <w:name w:val="Средний список 1 - Акцент 33"/>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30">
    <w:name w:val="Средний список 1 - Акцент 43"/>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30">
    <w:name w:val="Средний список 1 - Акцент 53"/>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30">
    <w:name w:val="Средний список 1 - Акцент 63"/>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31">
    <w:name w:val="Средний список 23"/>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0">
    <w:name w:val="Средний список 2 - Акцент 13"/>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30">
    <w:name w:val="Средний список 2 - Акцент 23"/>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30">
    <w:name w:val="Средний список 2 - Акцент 33"/>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30">
    <w:name w:val="Средний список 2 - Акцент 43"/>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30">
    <w:name w:val="Средний список 2 - Акцент 53"/>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30">
    <w:name w:val="Средний список 2 - Акцент 63"/>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32">
    <w:name w:val="Средняя сетка 13"/>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31">
    <w:name w:val="Средняя сетка 1 - Акцент 13"/>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31">
    <w:name w:val="Средняя сетка 1 - Акцент 23"/>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1">
    <w:name w:val="Средняя сетка 1 - Акцент 33"/>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31">
    <w:name w:val="Средняя сетка 1 - Акцент 43"/>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31">
    <w:name w:val="Средняя сетка 1 - Акцент 53"/>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31">
    <w:name w:val="Средняя сетка 1 - Акцент 63"/>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32">
    <w:name w:val="Средняя сетка 23"/>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31">
    <w:name w:val="Средняя сетка 2 - Акцент 13"/>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31">
    <w:name w:val="Средняя сетка 2 - Акцент 23"/>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31">
    <w:name w:val="Средняя сетка 2 - Акцент 33"/>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31">
    <w:name w:val="Средняя сетка 2 - Акцент 43"/>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31">
    <w:name w:val="Средняя сетка 2 - Акцент 53"/>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31">
    <w:name w:val="Средняя сетка 2 - Акцент 63"/>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1">
    <w:name w:val="Средняя сетка 33"/>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3">
    <w:name w:val="Средняя сетка 3 - Акцент 13"/>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3">
    <w:name w:val="Средняя сетка 3 - Акцент 23"/>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3">
    <w:name w:val="Средняя сетка 3 - Акцент 33"/>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3">
    <w:name w:val="Средняя сетка 3 - Акцент 43"/>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3">
    <w:name w:val="Средняя сетка 3 - Акцент 53"/>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3">
    <w:name w:val="Средняя сетка 3 - Акцент 63"/>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f">
    <w:name w:val="Темный список3"/>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33">
    <w:name w:val="Темный список - Акцент 13"/>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33">
    <w:name w:val="Темный список - Акцент 23"/>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33">
    <w:name w:val="Темный список - Акцент 33"/>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3">
    <w:name w:val="Темный список - Акцент 43"/>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33">
    <w:name w:val="Темный список - Акцент 53"/>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3">
    <w:name w:val="Темный список - Акцент 63"/>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3f0">
    <w:name w:val="Цветная заливка3"/>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4">
    <w:name w:val="Цветная заливка - Акцент 13"/>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34">
    <w:name w:val="Цветная заливка - Акцент 23"/>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4">
    <w:name w:val="Цветная заливка - Акцент 33"/>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34">
    <w:name w:val="Цветная заливка - Акцент 43"/>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34">
    <w:name w:val="Цветная заливка - Акцент 53"/>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34">
    <w:name w:val="Цветная заливка - Акцент 63"/>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3f1">
    <w:name w:val="Цветной список3"/>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35">
    <w:name w:val="Цветной список - Акцент 13"/>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5">
    <w:name w:val="Цветной список - Акцент 23"/>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35">
    <w:name w:val="Цветной список - Акцент 33"/>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35">
    <w:name w:val="Цветной список - Акцент 43"/>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35">
    <w:name w:val="Цветной список - Акцент 53"/>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35">
    <w:name w:val="Цветной список - Акцент 63"/>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f2">
    <w:name w:val="Цветная сетка3"/>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6">
    <w:name w:val="Цветная сетка - Акцент 13"/>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36">
    <w:name w:val="Цветная сетка - Акцент 23"/>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36">
    <w:name w:val="Цветная сетка - Акцент 33"/>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6">
    <w:name w:val="Цветная сетка - Акцент 43"/>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6">
    <w:name w:val="Цветная сетка - Акцент 53"/>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36">
    <w:name w:val="Цветная сетка - Акцент 63"/>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62">
    <w:name w:val="Сетка таблицы6"/>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ветлая заливка4"/>
    <w:basedOn w:val="a4"/>
    <w:next w:val="affff7"/>
    <w:uiPriority w:val="60"/>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
    <w:name w:val="Светлый список4"/>
    <w:basedOn w:val="a4"/>
    <w:next w:val="affff8"/>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5">
    <w:name w:val="Светлая сетка4"/>
    <w:basedOn w:val="a4"/>
    <w:next w:val="affff9"/>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0">
    <w:name w:val="Средняя заливка 14"/>
    <w:basedOn w:val="a4"/>
    <w:next w:val="1a"/>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40">
    <w:name w:val="Средняя заливка 24"/>
    <w:basedOn w:val="a4"/>
    <w:next w:val="2b"/>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ий список 14"/>
    <w:basedOn w:val="a4"/>
    <w:next w:val="1b"/>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
    <w:name w:val="Средний список 24"/>
    <w:basedOn w:val="a4"/>
    <w:next w:val="2c"/>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42">
    <w:name w:val="Средняя сетка 14"/>
    <w:basedOn w:val="a4"/>
    <w:next w:val="1c"/>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42">
    <w:name w:val="Средняя сетка 24"/>
    <w:basedOn w:val="a4"/>
    <w:next w:val="2d"/>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40">
    <w:name w:val="Средняя сетка 34"/>
    <w:basedOn w:val="a4"/>
    <w:next w:val="3a"/>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46">
    <w:name w:val="Темный список4"/>
    <w:basedOn w:val="a4"/>
    <w:next w:val="affffa"/>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47">
    <w:name w:val="Цветная заливка4"/>
    <w:basedOn w:val="a4"/>
    <w:next w:val="affffb"/>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48">
    <w:name w:val="Цветной список4"/>
    <w:basedOn w:val="a4"/>
    <w:next w:val="affffc"/>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49">
    <w:name w:val="Цветная сетка4"/>
    <w:basedOn w:val="a4"/>
    <w:next w:val="affffd"/>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0">
    <w:name w:val="Светлая заливка - Акцент 14"/>
    <w:basedOn w:val="a4"/>
    <w:next w:val="-1"/>
    <w:uiPriority w:val="60"/>
    <w:semiHidden/>
    <w:unhideWhenUsed/>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
    <w:name w:val="Светлый список - Акцент 14"/>
    <w:basedOn w:val="a4"/>
    <w:next w:val="-1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2">
    <w:name w:val="Светлая сетка - Акцент 14"/>
    <w:basedOn w:val="a4"/>
    <w:next w:val="-1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редняя заливка 1 - Акцент 14"/>
    <w:basedOn w:val="a4"/>
    <w:next w:val="1-1"/>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
    <w:name w:val="Средняя заливка 2 - Акцент 14"/>
    <w:basedOn w:val="a4"/>
    <w:next w:val="2-1"/>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0">
    <w:name w:val="Средний список 1 - Акцент 14"/>
    <w:basedOn w:val="a4"/>
    <w:next w:val="1-1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0">
    <w:name w:val="Средний список 2 - Акцент 14"/>
    <w:basedOn w:val="a4"/>
    <w:next w:val="2-1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41">
    <w:name w:val="Средняя сетка 1 - Акцент 14"/>
    <w:basedOn w:val="a4"/>
    <w:next w:val="1-1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41">
    <w:name w:val="Средняя сетка 2 - Акцент 14"/>
    <w:basedOn w:val="a4"/>
    <w:next w:val="2-1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4">
    <w:name w:val="Средняя сетка 3 - Акцент 14"/>
    <w:basedOn w:val="a4"/>
    <w:next w:val="3-1"/>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43">
    <w:name w:val="Темный список - Акцент 14"/>
    <w:basedOn w:val="a4"/>
    <w:next w:val="-1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144">
    <w:name w:val="Цветная заливка - Акцент 14"/>
    <w:basedOn w:val="a4"/>
    <w:next w:val="-1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145">
    <w:name w:val="Цветной список - Акцент 14"/>
    <w:basedOn w:val="a4"/>
    <w:next w:val="-1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6">
    <w:name w:val="Цветная сетка - Акцент 14"/>
    <w:basedOn w:val="a4"/>
    <w:next w:val="-1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40">
    <w:name w:val="Светлая заливка - Акцент 24"/>
    <w:basedOn w:val="a4"/>
    <w:next w:val="-2"/>
    <w:uiPriority w:val="60"/>
    <w:semiHidden/>
    <w:unhideWhenUsed/>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41">
    <w:name w:val="Светлый список - Акцент 24"/>
    <w:basedOn w:val="a4"/>
    <w:next w:val="-2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2">
    <w:name w:val="Светлая сетка - Акцент 24"/>
    <w:basedOn w:val="a4"/>
    <w:next w:val="-2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4">
    <w:name w:val="Средняя заливка 1 - Акцент 24"/>
    <w:basedOn w:val="a4"/>
    <w:next w:val="1-2"/>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4">
    <w:name w:val="Средняя заливка 2 - Акцент 24"/>
    <w:basedOn w:val="a4"/>
    <w:next w:val="2-2"/>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редний список 1 - Акцент 24"/>
    <w:basedOn w:val="a4"/>
    <w:next w:val="1-2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40">
    <w:name w:val="Средний список 2 - Акцент 24"/>
    <w:basedOn w:val="a4"/>
    <w:next w:val="2-2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41">
    <w:name w:val="Средняя сетка 1 - Акцент 24"/>
    <w:basedOn w:val="a4"/>
    <w:next w:val="1-2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2-241">
    <w:name w:val="Средняя сетка 2 - Акцент 24"/>
    <w:basedOn w:val="a4"/>
    <w:next w:val="2-2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3-24">
    <w:name w:val="Средняя сетка 3 - Акцент 24"/>
    <w:basedOn w:val="a4"/>
    <w:next w:val="3-2"/>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43">
    <w:name w:val="Темный список - Акцент 24"/>
    <w:basedOn w:val="a4"/>
    <w:next w:val="-2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44">
    <w:name w:val="Цветная заливка - Акцент 24"/>
    <w:basedOn w:val="a4"/>
    <w:next w:val="-2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45">
    <w:name w:val="Цветной список - Акцент 24"/>
    <w:basedOn w:val="a4"/>
    <w:next w:val="-2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246">
    <w:name w:val="Цветная сетка - Акцент 24"/>
    <w:basedOn w:val="a4"/>
    <w:next w:val="-2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40">
    <w:name w:val="Светлая заливка - Акцент 34"/>
    <w:basedOn w:val="a4"/>
    <w:next w:val="-3"/>
    <w:uiPriority w:val="60"/>
    <w:semiHidden/>
    <w:unhideWhenUsed/>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41">
    <w:name w:val="Светлый список - Акцент 34"/>
    <w:basedOn w:val="a4"/>
    <w:next w:val="-3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42">
    <w:name w:val="Светлая сетка - Акцент 34"/>
    <w:basedOn w:val="a4"/>
    <w:next w:val="-3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4">
    <w:name w:val="Средняя заливка 1 - Акцент 34"/>
    <w:basedOn w:val="a4"/>
    <w:next w:val="1-3"/>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4">
    <w:name w:val="Средняя заливка 2 - Акцент 34"/>
    <w:basedOn w:val="a4"/>
    <w:next w:val="2-3"/>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40">
    <w:name w:val="Средний список 1 - Акцент 34"/>
    <w:basedOn w:val="a4"/>
    <w:next w:val="1-3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340">
    <w:name w:val="Средний список 2 - Акцент 34"/>
    <w:basedOn w:val="a4"/>
    <w:next w:val="2-3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341">
    <w:name w:val="Средняя сетка 1 - Акцент 34"/>
    <w:basedOn w:val="a4"/>
    <w:next w:val="1-3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41">
    <w:name w:val="Средняя сетка 2 - Акцент 34"/>
    <w:basedOn w:val="a4"/>
    <w:next w:val="2-3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3-34">
    <w:name w:val="Средняя сетка 3 - Акцент 34"/>
    <w:basedOn w:val="a4"/>
    <w:next w:val="3-3"/>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3">
    <w:name w:val="Темный список - Акцент 34"/>
    <w:basedOn w:val="a4"/>
    <w:next w:val="-3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44">
    <w:name w:val="Цветная заливка - Акцент 34"/>
    <w:basedOn w:val="a4"/>
    <w:next w:val="-3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45">
    <w:name w:val="Цветной список - Акцент 34"/>
    <w:basedOn w:val="a4"/>
    <w:next w:val="-3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46">
    <w:name w:val="Цветная сетка - Акцент 34"/>
    <w:basedOn w:val="a4"/>
    <w:next w:val="-3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40">
    <w:name w:val="Светлая заливка - Акцент 44"/>
    <w:basedOn w:val="a4"/>
    <w:next w:val="-4"/>
    <w:uiPriority w:val="60"/>
    <w:semiHidden/>
    <w:unhideWhenUsed/>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41">
    <w:name w:val="Светлый список - Акцент 44"/>
    <w:basedOn w:val="a4"/>
    <w:next w:val="-4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42">
    <w:name w:val="Светлая сетка - Акцент 44"/>
    <w:basedOn w:val="a4"/>
    <w:next w:val="-4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4">
    <w:name w:val="Средняя заливка 1 - Акцент 44"/>
    <w:basedOn w:val="a4"/>
    <w:next w:val="1-4"/>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4">
    <w:name w:val="Средняя заливка 2 - Акцент 44"/>
    <w:basedOn w:val="a4"/>
    <w:next w:val="2-4"/>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редний список 1 - Акцент 44"/>
    <w:basedOn w:val="a4"/>
    <w:next w:val="1-4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440">
    <w:name w:val="Средний список 2 - Акцент 44"/>
    <w:basedOn w:val="a4"/>
    <w:next w:val="2-4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441">
    <w:name w:val="Средняя сетка 1 - Акцент 44"/>
    <w:basedOn w:val="a4"/>
    <w:next w:val="1-4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441">
    <w:name w:val="Средняя сетка 2 - Акцент 44"/>
    <w:basedOn w:val="a4"/>
    <w:next w:val="2-4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3-44">
    <w:name w:val="Средняя сетка 3 - Акцент 44"/>
    <w:basedOn w:val="a4"/>
    <w:next w:val="3-4"/>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43">
    <w:name w:val="Темный список - Акцент 44"/>
    <w:basedOn w:val="a4"/>
    <w:next w:val="-4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444">
    <w:name w:val="Цветная заливка - Акцент 44"/>
    <w:basedOn w:val="a4"/>
    <w:next w:val="-4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45">
    <w:name w:val="Цветной список - Акцент 44"/>
    <w:basedOn w:val="a4"/>
    <w:next w:val="-4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446">
    <w:name w:val="Цветная сетка - Акцент 44"/>
    <w:basedOn w:val="a4"/>
    <w:next w:val="-4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40">
    <w:name w:val="Светлая заливка - Акцент 54"/>
    <w:basedOn w:val="a4"/>
    <w:next w:val="-5"/>
    <w:uiPriority w:val="60"/>
    <w:semiHidden/>
    <w:unhideWhenUsed/>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41">
    <w:name w:val="Светлый список - Акцент 54"/>
    <w:basedOn w:val="a4"/>
    <w:next w:val="-5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42">
    <w:name w:val="Светлая сетка - Акцент 54"/>
    <w:basedOn w:val="a4"/>
    <w:next w:val="-5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4">
    <w:name w:val="Средняя заливка 1 - Акцент 54"/>
    <w:basedOn w:val="a4"/>
    <w:next w:val="1-5"/>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4">
    <w:name w:val="Средняя заливка 2 - Акцент 54"/>
    <w:basedOn w:val="a4"/>
    <w:next w:val="2-5"/>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40">
    <w:name w:val="Средний список 1 - Акцент 54"/>
    <w:basedOn w:val="a4"/>
    <w:next w:val="1-5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40">
    <w:name w:val="Средний список 2 - Акцент 54"/>
    <w:basedOn w:val="a4"/>
    <w:next w:val="2-5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41">
    <w:name w:val="Средняя сетка 1 - Акцент 54"/>
    <w:basedOn w:val="a4"/>
    <w:next w:val="1-5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541">
    <w:name w:val="Средняя сетка 2 - Акцент 54"/>
    <w:basedOn w:val="a4"/>
    <w:next w:val="2-5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4">
    <w:name w:val="Средняя сетка 3 - Акцент 54"/>
    <w:basedOn w:val="a4"/>
    <w:next w:val="3-5"/>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43">
    <w:name w:val="Темный список - Акцент 54"/>
    <w:basedOn w:val="a4"/>
    <w:next w:val="-5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544">
    <w:name w:val="Цветная заливка - Акцент 54"/>
    <w:basedOn w:val="a4"/>
    <w:next w:val="-5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45">
    <w:name w:val="Цветной список - Акцент 54"/>
    <w:basedOn w:val="a4"/>
    <w:next w:val="-5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46">
    <w:name w:val="Цветная сетка - Акцент 54"/>
    <w:basedOn w:val="a4"/>
    <w:next w:val="-5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40">
    <w:name w:val="Светлая заливка - Акцент 64"/>
    <w:basedOn w:val="a4"/>
    <w:next w:val="-6"/>
    <w:uiPriority w:val="60"/>
    <w:semiHidden/>
    <w:unhideWhenUsed/>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41">
    <w:name w:val="Светлый список - Акцент 64"/>
    <w:basedOn w:val="a4"/>
    <w:next w:val="-6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2">
    <w:name w:val="Светлая сетка - Акцент 64"/>
    <w:basedOn w:val="a4"/>
    <w:next w:val="-6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4">
    <w:name w:val="Средняя заливка 1 - Акцент 64"/>
    <w:basedOn w:val="a4"/>
    <w:next w:val="1-6"/>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4">
    <w:name w:val="Средняя заливка 2 - Акцент 64"/>
    <w:basedOn w:val="a4"/>
    <w:next w:val="2-6"/>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40">
    <w:name w:val="Средний список 1 - Акцент 64"/>
    <w:basedOn w:val="a4"/>
    <w:next w:val="1-6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40">
    <w:name w:val="Средний список 2 - Акцент 64"/>
    <w:basedOn w:val="a4"/>
    <w:next w:val="2-6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41">
    <w:name w:val="Средняя сетка 1 - Акцент 64"/>
    <w:basedOn w:val="a4"/>
    <w:next w:val="1-6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41">
    <w:name w:val="Средняя сетка 2 - Акцент 64"/>
    <w:basedOn w:val="a4"/>
    <w:next w:val="2-6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4">
    <w:name w:val="Средняя сетка 3 - Акцент 64"/>
    <w:basedOn w:val="a4"/>
    <w:next w:val="3-6"/>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43">
    <w:name w:val="Темный список - Акцент 64"/>
    <w:basedOn w:val="a4"/>
    <w:next w:val="-6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44">
    <w:name w:val="Цветная заливка - Акцент 64"/>
    <w:basedOn w:val="a4"/>
    <w:next w:val="-6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45">
    <w:name w:val="Цветной список - Акцент 64"/>
    <w:basedOn w:val="a4"/>
    <w:next w:val="-6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46">
    <w:name w:val="Цветная сетка - Акцент 64"/>
    <w:basedOn w:val="a4"/>
    <w:next w:val="-6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ая заливка5"/>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0">
    <w:name w:val="Светлая заливка - Акцент 15"/>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0">
    <w:name w:val="Светлая заливка - Акцент 25"/>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0">
    <w:name w:val="Светлая заливка - Акцент 35"/>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0">
    <w:name w:val="Светлая заливка - Акцент 45"/>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0">
    <w:name w:val="Светлая заливка - Акцент 55"/>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0">
    <w:name w:val="Светлая заливка - Акцент 65"/>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4">
    <w:name w:val="Светлый список5"/>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1">
    <w:name w:val="Светлый список - Акцент 15"/>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Светлый список - Акцент 25"/>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
    <w:name w:val="Светлый список - Акцент 35"/>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51">
    <w:name w:val="Светлый список - Акцент 45"/>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51">
    <w:name w:val="Светлый список - Акцент 55"/>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51">
    <w:name w:val="Светлый список - Акцент 65"/>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55">
    <w:name w:val="Светлая сетка5"/>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2">
    <w:name w:val="Светлая сетка - Акцент 15"/>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2">
    <w:name w:val="Светлая сетка - Акцент 25"/>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52">
    <w:name w:val="Светлая сетка - Акцент 35"/>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52">
    <w:name w:val="Светлая сетка - Акцент 45"/>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52">
    <w:name w:val="Светлая сетка - Акцент 55"/>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52">
    <w:name w:val="Светлая сетка - Акцент 65"/>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0">
    <w:name w:val="Средняя заливка 15"/>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5">
    <w:name w:val="Средняя заливка 1 - Акцент 15"/>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Средняя заливка 1 - Акцент 25"/>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5">
    <w:name w:val="Средняя заливка 1 - Акцент 35"/>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5">
    <w:name w:val="Средняя заливка 1 - Акцент 45"/>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5">
    <w:name w:val="Средняя заливка 1 - Акцент 55"/>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5">
    <w:name w:val="Средняя заливка 1 - Акцент 65"/>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50">
    <w:name w:val="Средняя заливка 25"/>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5">
    <w:name w:val="Средняя заливка 2 - Акцент 15"/>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5">
    <w:name w:val="Средняя заливка 2 - Акцент 25"/>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Средняя заливка 2 - Акцент 35"/>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5">
    <w:name w:val="Средняя заливка 2 - Акцент 45"/>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5">
    <w:name w:val="Средняя заливка 2 - Акцент 55"/>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5">
    <w:name w:val="Средняя заливка 2 - Акцент 65"/>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редний список 15"/>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 - Акцент 15"/>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50">
    <w:name w:val="Средний список 1 - Акцент 25"/>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50">
    <w:name w:val="Средний список 1 - Акцент 35"/>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50">
    <w:name w:val="Средний список 1 - Акцент 45"/>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50">
    <w:name w:val="Средний список 1 - Акцент 55"/>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50">
    <w:name w:val="Средний список 1 - Акцент 65"/>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51">
    <w:name w:val="Средний список 25"/>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50">
    <w:name w:val="Средний список 2 - Акцент 15"/>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50">
    <w:name w:val="Средний список 2 - Акцент 25"/>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50">
    <w:name w:val="Средний список 2 - Акцент 35"/>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50">
    <w:name w:val="Средний список 2 - Акцент 45"/>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50">
    <w:name w:val="Средний список 2 - Акцент 55"/>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50">
    <w:name w:val="Средний список 2 - Акцент 65"/>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52">
    <w:name w:val="Средняя сетка 15"/>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51">
    <w:name w:val="Средняя сетка 1 - Акцент 15"/>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51">
    <w:name w:val="Средняя сетка 1 - Акцент 25"/>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51">
    <w:name w:val="Средняя сетка 1 - Акцент 35"/>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51">
    <w:name w:val="Средняя сетка 1 - Акцент 45"/>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51">
    <w:name w:val="Средняя сетка 1 - Акцент 55"/>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51">
    <w:name w:val="Средняя сетка 1 - Акцент 65"/>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52">
    <w:name w:val="Средняя сетка 25"/>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51">
    <w:name w:val="Средняя сетка 2 - Акцент 15"/>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51">
    <w:name w:val="Средняя сетка 2 - Акцент 25"/>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51">
    <w:name w:val="Средняя сетка 2 - Акцент 35"/>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51">
    <w:name w:val="Средняя сетка 2 - Акцент 45"/>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51">
    <w:name w:val="Средняя сетка 2 - Акцент 55"/>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51">
    <w:name w:val="Средняя сетка 2 - Акцент 65"/>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50">
    <w:name w:val="Средняя сетка 35"/>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5">
    <w:name w:val="Средняя сетка 3 - Акцент 15"/>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5">
    <w:name w:val="Средняя сетка 3 - Акцент 25"/>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5">
    <w:name w:val="Средняя сетка 3 - Акцент 35"/>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5">
    <w:name w:val="Средняя сетка 3 - Акцент 45"/>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5">
    <w:name w:val="Средняя сетка 3 - Акцент 55"/>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5">
    <w:name w:val="Средняя сетка 3 - Акцент 65"/>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56">
    <w:name w:val="Темный список5"/>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53">
    <w:name w:val="Темный список - Акцент 15"/>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53">
    <w:name w:val="Темный список - Акцент 25"/>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53">
    <w:name w:val="Темный список - Акцент 35"/>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53">
    <w:name w:val="Темный список - Акцент 45"/>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53">
    <w:name w:val="Темный список - Акцент 55"/>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53">
    <w:name w:val="Темный список - Акцент 65"/>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7">
    <w:name w:val="Цветная заливка5"/>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54">
    <w:name w:val="Цветная заливка - Акцент 15"/>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54">
    <w:name w:val="Цветная заливка - Акцент 25"/>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4">
    <w:name w:val="Цветная заливка - Акцент 35"/>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54">
    <w:name w:val="Цветная заливка - Акцент 45"/>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54">
    <w:name w:val="Цветная заливка - Акцент 55"/>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54">
    <w:name w:val="Цветная заливка - Акцент 65"/>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58">
    <w:name w:val="Цветной список5"/>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55">
    <w:name w:val="Цветной список - Акцент 15"/>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55">
    <w:name w:val="Цветной список - Акцент 25"/>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55">
    <w:name w:val="Цветной список - Акцент 35"/>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55">
    <w:name w:val="Цветной список - Акцент 45"/>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55">
    <w:name w:val="Цветной список - Акцент 55"/>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55">
    <w:name w:val="Цветной список - Акцент 65"/>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9">
    <w:name w:val="Цветная сетка5"/>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56">
    <w:name w:val="Цветная сетка - Акцент 15"/>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56">
    <w:name w:val="Цветная сетка - Акцент 25"/>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56">
    <w:name w:val="Цветная сетка - Акцент 35"/>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56">
    <w:name w:val="Цветная сетка - Акцент 45"/>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56">
    <w:name w:val="Цветная сетка - Акцент 55"/>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56">
    <w:name w:val="Цветная сетка - Акцент 65"/>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82">
    <w:name w:val="Сетка таблицы8"/>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507D"/>
  </w:style>
  <w:style w:type="paragraph" w:styleId="afffff">
    <w:name w:val="endnote text"/>
    <w:basedOn w:val="a2"/>
    <w:link w:val="afffff0"/>
    <w:rsid w:val="00EF507D"/>
    <w:pPr>
      <w:ind w:firstLine="709"/>
      <w:jc w:val="both"/>
    </w:pPr>
    <w:rPr>
      <w:sz w:val="20"/>
      <w:szCs w:val="20"/>
      <w:lang w:eastAsia="en-US"/>
    </w:rPr>
  </w:style>
  <w:style w:type="character" w:customStyle="1" w:styleId="afffff0">
    <w:name w:val="Текст концевой сноски Знак"/>
    <w:basedOn w:val="a3"/>
    <w:link w:val="afffff"/>
    <w:rsid w:val="00EF507D"/>
    <w:rPr>
      <w:rFonts w:ascii="Times New Roman" w:eastAsia="Times New Roman" w:hAnsi="Times New Roman" w:cs="Times New Roman"/>
      <w:sz w:val="20"/>
      <w:szCs w:val="20"/>
    </w:rPr>
  </w:style>
  <w:style w:type="character" w:styleId="afffff1">
    <w:name w:val="endnote reference"/>
    <w:basedOn w:val="a3"/>
    <w:rsid w:val="00EF507D"/>
    <w:rPr>
      <w:vertAlign w:val="superscript"/>
    </w:rPr>
  </w:style>
  <w:style w:type="table" w:customStyle="1" w:styleId="92">
    <w:name w:val="Сетка таблицы9"/>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ветлая заливка6"/>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Светлая заливка - Акцент 16"/>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Светлая заливка - Акцент 26"/>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Светлая заливка - Акцент 36"/>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Светлая заливка - Акцент 46"/>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Светлая заливка - Акцент 56"/>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
    <w:name w:val="Светлая заливка - Акцент 66"/>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4">
    <w:name w:val="Светлый список6"/>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60">
    <w:name w:val="Светлый список - Акцент 16"/>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Светлый список - Акцент 26"/>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0">
    <w:name w:val="Светлый список - Акцент 36"/>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60">
    <w:name w:val="Светлый список - Акцент 46"/>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60">
    <w:name w:val="Светлый список - Акцент 56"/>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0">
    <w:name w:val="Светлый список - Акцент 66"/>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ая сетка6"/>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
    <w:name w:val="Светлая сетка - Акцент 16"/>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61">
    <w:name w:val="Светлая сетка - Акцент 26"/>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61">
    <w:name w:val="Светлая сетка - Акцент 36"/>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61">
    <w:name w:val="Светлая сетка - Акцент 46"/>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61">
    <w:name w:val="Светлая сетка - Акцент 56"/>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61">
    <w:name w:val="Светлая сетка - Акцент 66"/>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0">
    <w:name w:val="Средняя заливка 16"/>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6">
    <w:name w:val="Средняя заливка 1 - Акцент 16"/>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Средняя заливка 1 - Акцент 26"/>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6">
    <w:name w:val="Средняя заливка 1 - Акцент 36"/>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6">
    <w:name w:val="Средняя заливка 1 - Акцент 46"/>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6">
    <w:name w:val="Средняя заливка 1 - Акцент 56"/>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6">
    <w:name w:val="Средняя заливка 1 - Акцент 66"/>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0">
    <w:name w:val="Средняя заливка 26"/>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6">
    <w:name w:val="Средняя заливка 2 - Акцент 16"/>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6">
    <w:name w:val="Средняя заливка 2 - Акцент 26"/>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Средняя заливка 2 - Акцент 36"/>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6">
    <w:name w:val="Средняя заливка 2 - Акцент 46"/>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6">
    <w:name w:val="Средняя заливка 2 - Акцент 56"/>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6">
    <w:name w:val="Средняя заливка 2 - Акцент 66"/>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ий список 16"/>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0">
    <w:name w:val="Средний список 1 - Акцент 16"/>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0">
    <w:name w:val="Средний список 1 - Акцент 26"/>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60">
    <w:name w:val="Средний список 1 - Акцент 36"/>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60">
    <w:name w:val="Средний список 1 - Акцент 46"/>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60">
    <w:name w:val="Средний список 1 - Акцент 56"/>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60">
    <w:name w:val="Средний список 1 - Акцент 66"/>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1">
    <w:name w:val="Средний список 26"/>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60">
    <w:name w:val="Средний список 2 - Акцент 16"/>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60">
    <w:name w:val="Средний список 2 - Акцент 26"/>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60">
    <w:name w:val="Средний список 2 - Акцент 36"/>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60">
    <w:name w:val="Средний список 2 - Акцент 46"/>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60">
    <w:name w:val="Средний список 2 - Акцент 56"/>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60">
    <w:name w:val="Средний список 2 - Акцент 66"/>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2">
    <w:name w:val="Средняя сетка 16"/>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61">
    <w:name w:val="Средняя сетка 1 - Акцент 16"/>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61">
    <w:name w:val="Средняя сетка 1 - Акцент 26"/>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61">
    <w:name w:val="Средняя сетка 1 - Акцент 36"/>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61">
    <w:name w:val="Средняя сетка 1 - Акцент 46"/>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61">
    <w:name w:val="Средняя сетка 1 - Акцент 56"/>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61">
    <w:name w:val="Средняя сетка 1 - Акцент 66"/>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2">
    <w:name w:val="Средняя сетка 26"/>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61">
    <w:name w:val="Средняя сетка 2 - Акцент 16"/>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61">
    <w:name w:val="Средняя сетка 2 - Акцент 26"/>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61">
    <w:name w:val="Средняя сетка 2 - Акцент 36"/>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61">
    <w:name w:val="Средняя сетка 2 - Акцент 46"/>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61">
    <w:name w:val="Средняя сетка 2 - Акцент 56"/>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61">
    <w:name w:val="Средняя сетка 2 - Акцент 66"/>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0">
    <w:name w:val="Средняя сетка 36"/>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6">
    <w:name w:val="Средняя сетка 3 - Акцент 16"/>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6">
    <w:name w:val="Средняя сетка 3 - Акцент 26"/>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6">
    <w:name w:val="Средняя сетка 3 - Акцент 36"/>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6">
    <w:name w:val="Средняя сетка 3 - Акцент 46"/>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6">
    <w:name w:val="Средняя сетка 3 - Акцент 56"/>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6">
    <w:name w:val="Средняя сетка 3 - Акцент 66"/>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6">
    <w:name w:val="Темный список6"/>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2">
    <w:name w:val="Темный список - Акцент 16"/>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62">
    <w:name w:val="Темный список - Акцент 26"/>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62">
    <w:name w:val="Темный список - Акцент 36"/>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62">
    <w:name w:val="Темный список - Акцент 46"/>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62">
    <w:name w:val="Темный список - Акцент 56"/>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62">
    <w:name w:val="Темный список - Акцент 66"/>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7">
    <w:name w:val="Цветная заливка6"/>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63">
    <w:name w:val="Цветная заливка - Акцент 16"/>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63">
    <w:name w:val="Цветная заливка - Акцент 26"/>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63">
    <w:name w:val="Цветная заливка - Акцент 36"/>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63">
    <w:name w:val="Цветная заливка - Акцент 46"/>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63">
    <w:name w:val="Цветная заливка - Акцент 56"/>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63">
    <w:name w:val="Цветная заливка - Акцент 66"/>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8">
    <w:name w:val="Цветной список6"/>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64">
    <w:name w:val="Цветной список - Акцент 16"/>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64">
    <w:name w:val="Цветной список - Акцент 26"/>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64">
    <w:name w:val="Цветной список - Акцент 36"/>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64">
    <w:name w:val="Цветной список - Акцент 46"/>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64">
    <w:name w:val="Цветной список - Акцент 56"/>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64">
    <w:name w:val="Цветной список - Акцент 66"/>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9">
    <w:name w:val="Цветная сетка6"/>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65">
    <w:name w:val="Цветная сетка - Акцент 16"/>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65">
    <w:name w:val="Цветная сетка - Акцент 26"/>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65">
    <w:name w:val="Цветная сетка - Акцент 36"/>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65">
    <w:name w:val="Цветная сетка - Акцент 46"/>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65">
    <w:name w:val="Цветная сетка - Акцент 56"/>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5">
    <w:name w:val="Цветная сетка - Акцент 66"/>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4">
    <w:name w:val="Сетка таблицы1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ветлая заливка7"/>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Светлая заливка - Акцент 17"/>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Светлая заливка - Акцент 27"/>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Светлая заливка - Акцент 37"/>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Светлая заливка - Акцент 47"/>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Светлая заливка - Акцент 57"/>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
    <w:name w:val="Светлая заливка - Акцент 67"/>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74">
    <w:name w:val="Светлый список7"/>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70">
    <w:name w:val="Светлый список - Акцент 17"/>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Светлый список - Акцент 27"/>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0">
    <w:name w:val="Светлый список - Акцент 37"/>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70">
    <w:name w:val="Светлый список - Акцент 47"/>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70">
    <w:name w:val="Светлый список - Акцент 57"/>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70">
    <w:name w:val="Светлый список - Акцент 67"/>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75">
    <w:name w:val="Светлая сетка7"/>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ветлая сетка - Акцент 17"/>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71">
    <w:name w:val="Светлая сетка - Акцент 27"/>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71">
    <w:name w:val="Светлая сетка - Акцент 37"/>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71">
    <w:name w:val="Светлая сетка - Акцент 47"/>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71">
    <w:name w:val="Светлая сетка - Акцент 57"/>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71">
    <w:name w:val="Светлая сетка - Акцент 67"/>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70">
    <w:name w:val="Средняя заливка 17"/>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7">
    <w:name w:val="Средняя заливка 1 - Акцент 17"/>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Средняя заливка 1 - Акцент 27"/>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7">
    <w:name w:val="Средняя заливка 1 - Акцент 37"/>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7">
    <w:name w:val="Средняя заливка 1 - Акцент 47"/>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7">
    <w:name w:val="Средняя заливка 1 - Акцент 57"/>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7">
    <w:name w:val="Средняя заливка 1 - Акцент 67"/>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70">
    <w:name w:val="Средняя заливка 27"/>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7">
    <w:name w:val="Средняя заливка 2 - Акцент 17"/>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7">
    <w:name w:val="Средняя заливка 2 - Акцент 27"/>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Средняя заливка 2 - Акцент 37"/>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7">
    <w:name w:val="Средняя заливка 2 - Акцент 47"/>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7">
    <w:name w:val="Средняя заливка 2 - Акцент 57"/>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7">
    <w:name w:val="Средняя заливка 2 - Акцент 67"/>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1">
    <w:name w:val="Средний список 17"/>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0">
    <w:name w:val="Средний список 1 - Акцент 17"/>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0">
    <w:name w:val="Средний список 1 - Акцент 27"/>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70">
    <w:name w:val="Средний список 1 - Акцент 37"/>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70">
    <w:name w:val="Средний список 1 - Акцент 47"/>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70">
    <w:name w:val="Средний список 1 - Акцент 57"/>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70">
    <w:name w:val="Средний список 1 - Акцент 67"/>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71">
    <w:name w:val="Средний список 27"/>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70">
    <w:name w:val="Средний список 2 - Акцент 17"/>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70">
    <w:name w:val="Средний список 2 - Акцент 27"/>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70">
    <w:name w:val="Средний список 2 - Акцент 37"/>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70">
    <w:name w:val="Средний список 2 - Акцент 47"/>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70">
    <w:name w:val="Средний список 2 - Акцент 57"/>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70">
    <w:name w:val="Средний список 2 - Акцент 67"/>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72">
    <w:name w:val="Средняя сетка 17"/>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71">
    <w:name w:val="Средняя сетка 1 - Акцент 17"/>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71">
    <w:name w:val="Средняя сетка 1 - Акцент 27"/>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71">
    <w:name w:val="Средняя сетка 1 - Акцент 37"/>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71">
    <w:name w:val="Средняя сетка 1 - Акцент 47"/>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71">
    <w:name w:val="Средняя сетка 1 - Акцент 57"/>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71">
    <w:name w:val="Средняя сетка 1 - Акцент 67"/>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72">
    <w:name w:val="Средняя сетка 27"/>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71">
    <w:name w:val="Средняя сетка 2 - Акцент 17"/>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71">
    <w:name w:val="Средняя сетка 2 - Акцент 27"/>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71">
    <w:name w:val="Средняя сетка 2 - Акцент 37"/>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71">
    <w:name w:val="Средняя сетка 2 - Акцент 47"/>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71">
    <w:name w:val="Средняя сетка 2 - Акцент 57"/>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71">
    <w:name w:val="Средняя сетка 2 - Акцент 67"/>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70">
    <w:name w:val="Средняя сетка 37"/>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7">
    <w:name w:val="Средняя сетка 3 - Акцент 17"/>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7">
    <w:name w:val="Средняя сетка 3 - Акцент 27"/>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7">
    <w:name w:val="Средняя сетка 3 - Акцент 37"/>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7">
    <w:name w:val="Средняя сетка 3 - Акцент 47"/>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7">
    <w:name w:val="Средняя сетка 3 - Акцент 57"/>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7">
    <w:name w:val="Средняя сетка 3 - Акцент 67"/>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76">
    <w:name w:val="Темный список7"/>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72">
    <w:name w:val="Темный список - Акцент 17"/>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72">
    <w:name w:val="Темный список - Акцент 27"/>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72">
    <w:name w:val="Темный список - Акцент 37"/>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72">
    <w:name w:val="Темный список - Акцент 47"/>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72">
    <w:name w:val="Темный список - Акцент 57"/>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72">
    <w:name w:val="Темный список - Акцент 67"/>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77">
    <w:name w:val="Цветная заливка7"/>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73">
    <w:name w:val="Цветная заливка - Акцент 17"/>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73">
    <w:name w:val="Цветная заливка - Акцент 27"/>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73">
    <w:name w:val="Цветная заливка - Акцент 37"/>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73">
    <w:name w:val="Цветная заливка - Акцент 47"/>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73">
    <w:name w:val="Цветная заливка - Акцент 57"/>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73">
    <w:name w:val="Цветная заливка - Акцент 67"/>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78">
    <w:name w:val="Цветной список7"/>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74">
    <w:name w:val="Цветной список - Акцент 17"/>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74">
    <w:name w:val="Цветной список - Акцент 27"/>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74">
    <w:name w:val="Цветной список - Акцент 37"/>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74">
    <w:name w:val="Цветной список - Акцент 47"/>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74">
    <w:name w:val="Цветной список - Акцент 57"/>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74">
    <w:name w:val="Цветной список - Акцент 67"/>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79">
    <w:name w:val="Цветная сетка7"/>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5">
    <w:name w:val="Цветная сетка - Акцент 17"/>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75">
    <w:name w:val="Цветная сетка - Акцент 27"/>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5">
    <w:name w:val="Цветная сетка - Акцент 37"/>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75">
    <w:name w:val="Цветная сетка - Акцент 47"/>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75">
    <w:name w:val="Цветная сетка - Акцент 57"/>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75">
    <w:name w:val="Цветная сетка - Акцент 67"/>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3">
    <w:name w:val="Сетка таблицы12"/>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ветлая заливка8"/>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Светлая заливка - Акцент 18"/>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Светлая заливка - Акцент 28"/>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Светлая заливка - Акцент 38"/>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Светлая заливка - Акцент 48"/>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Светлая заливка - Акцент 58"/>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8">
    <w:name w:val="Светлая заливка - Акцент 68"/>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84">
    <w:name w:val="Светлый список8"/>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0">
    <w:name w:val="Светлый список - Акцент 18"/>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80">
    <w:name w:val="Светлый список - Акцент 28"/>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80">
    <w:name w:val="Светлый список - Акцент 38"/>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80">
    <w:name w:val="Светлый список - Акцент 48"/>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80">
    <w:name w:val="Светлый список - Акцент 58"/>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80">
    <w:name w:val="Светлый список - Акцент 68"/>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85">
    <w:name w:val="Светлая сетка8"/>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1">
    <w:name w:val="Светлая сетка - Акцент 18"/>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81">
    <w:name w:val="Светлая сетка - Акцент 28"/>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81">
    <w:name w:val="Светлая сетка - Акцент 38"/>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81">
    <w:name w:val="Светлая сетка - Акцент 48"/>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81">
    <w:name w:val="Светлая сетка - Акцент 58"/>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81">
    <w:name w:val="Светлая сетка - Акцент 68"/>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0">
    <w:name w:val="Средняя заливка 18"/>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8">
    <w:name w:val="Средняя заливка 1 - Акцент 18"/>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8">
    <w:name w:val="Средняя заливка 1 - Акцент 28"/>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8">
    <w:name w:val="Средняя заливка 1 - Акцент 38"/>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8">
    <w:name w:val="Средняя заливка 1 - Акцент 48"/>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8">
    <w:name w:val="Средняя заливка 1 - Акцент 58"/>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8">
    <w:name w:val="Средняя заливка 1 - Акцент 68"/>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80">
    <w:name w:val="Средняя заливка 28"/>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8">
    <w:name w:val="Средняя заливка 2 - Акцент 18"/>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8">
    <w:name w:val="Средняя заливка 2 - Акцент 28"/>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8">
    <w:name w:val="Средняя заливка 2 - Акцент 38"/>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8">
    <w:name w:val="Средняя заливка 2 - Акцент 48"/>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8">
    <w:name w:val="Средняя заливка 2 - Акцент 58"/>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8">
    <w:name w:val="Средняя заливка 2 - Акцент 68"/>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редний список 18"/>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 - Акцент 18"/>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80">
    <w:name w:val="Средний список 1 - Акцент 28"/>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80">
    <w:name w:val="Средний список 1 - Акцент 38"/>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80">
    <w:name w:val="Средний список 1 - Акцент 48"/>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80">
    <w:name w:val="Средний список 1 - Акцент 58"/>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80">
    <w:name w:val="Средний список 1 - Акцент 68"/>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81">
    <w:name w:val="Средний список 28"/>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80">
    <w:name w:val="Средний список 2 - Акцент 18"/>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80">
    <w:name w:val="Средний список 2 - Акцент 28"/>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80">
    <w:name w:val="Средний список 2 - Акцент 38"/>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80">
    <w:name w:val="Средний список 2 - Акцент 48"/>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80">
    <w:name w:val="Средний список 2 - Акцент 58"/>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80">
    <w:name w:val="Средний список 2 - Акцент 68"/>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2">
    <w:name w:val="Средняя сетка 18"/>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1">
    <w:name w:val="Средняя сетка 1 - Акцент 18"/>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81">
    <w:name w:val="Средняя сетка 1 - Акцент 28"/>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81">
    <w:name w:val="Средняя сетка 1 - Акцент 38"/>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81">
    <w:name w:val="Средняя сетка 1 - Акцент 48"/>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81">
    <w:name w:val="Средняя сетка 1 - Акцент 58"/>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81">
    <w:name w:val="Средняя сетка 1 - Акцент 68"/>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82">
    <w:name w:val="Средняя сетка 28"/>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81">
    <w:name w:val="Средняя сетка 2 - Акцент 18"/>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81">
    <w:name w:val="Средняя сетка 2 - Акцент 28"/>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81">
    <w:name w:val="Средняя сетка 2 - Акцент 38"/>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81">
    <w:name w:val="Средняя сетка 2 - Акцент 48"/>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81">
    <w:name w:val="Средняя сетка 2 - Акцент 58"/>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81">
    <w:name w:val="Средняя сетка 2 - Акцент 68"/>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80">
    <w:name w:val="Средняя сетка 38"/>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8">
    <w:name w:val="Средняя сетка 3 - Акцент 18"/>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8">
    <w:name w:val="Средняя сетка 3 - Акцент 28"/>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8">
    <w:name w:val="Средняя сетка 3 - Акцент 38"/>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8">
    <w:name w:val="Средняя сетка 3 - Акцент 48"/>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8">
    <w:name w:val="Средняя сетка 3 - Акцент 58"/>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8">
    <w:name w:val="Средняя сетка 3 - Акцент 68"/>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86">
    <w:name w:val="Темный список8"/>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82">
    <w:name w:val="Темный список - Акцент 18"/>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82">
    <w:name w:val="Темный список - Акцент 28"/>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82">
    <w:name w:val="Темный список - Акцент 38"/>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82">
    <w:name w:val="Темный список - Акцент 48"/>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82">
    <w:name w:val="Темный список - Акцент 58"/>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82">
    <w:name w:val="Темный список - Акцент 68"/>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87">
    <w:name w:val="Цветная заливка8"/>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83">
    <w:name w:val="Цветная заливка - Акцент 18"/>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83">
    <w:name w:val="Цветная заливка - Акцент 28"/>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83">
    <w:name w:val="Цветная заливка - Акцент 38"/>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83">
    <w:name w:val="Цветная заливка - Акцент 48"/>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83">
    <w:name w:val="Цветная заливка - Акцент 58"/>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83">
    <w:name w:val="Цветная заливка - Акцент 68"/>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88">
    <w:name w:val="Цветной список8"/>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84">
    <w:name w:val="Цветной список - Акцент 18"/>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84">
    <w:name w:val="Цветной список - Акцент 28"/>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84">
    <w:name w:val="Цветной список - Акцент 38"/>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84">
    <w:name w:val="Цветной список - Акцент 48"/>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84">
    <w:name w:val="Цветной список - Акцент 58"/>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84">
    <w:name w:val="Цветной список - Акцент 68"/>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89">
    <w:name w:val="Цветная сетка8"/>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85">
    <w:name w:val="Цветная сетка - Акцент 18"/>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85">
    <w:name w:val="Цветная сетка - Акцент 28"/>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85">
    <w:name w:val="Цветная сетка - Акцент 38"/>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85">
    <w:name w:val="Цветная сетка - Акцент 48"/>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85">
    <w:name w:val="Цветная сетка - Акцент 58"/>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85">
    <w:name w:val="Цветная сетка - Акцент 68"/>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3">
    <w:name w:val="Сетка таблицы13"/>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ветлая заливка9"/>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Светлая заливка - Акцент 19"/>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Светлая заливка - Акцент 29"/>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Светлая заливка - Акцент 39"/>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Светлая заливка - Акцент 49"/>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Светлая заливка - Акцент 59"/>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9">
    <w:name w:val="Светлая заливка - Акцент 69"/>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94">
    <w:name w:val="Светлый список9"/>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90">
    <w:name w:val="Светлый список - Акцент 19"/>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90">
    <w:name w:val="Светлый список - Акцент 29"/>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90">
    <w:name w:val="Светлый список - Акцент 39"/>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90">
    <w:name w:val="Светлый список - Акцент 49"/>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90">
    <w:name w:val="Светлый список - Акцент 59"/>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90">
    <w:name w:val="Светлый список - Акцент 69"/>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95">
    <w:name w:val="Светлая сетка9"/>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91">
    <w:name w:val="Светлая сетка - Акцент 19"/>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91">
    <w:name w:val="Светлая сетка - Акцент 29"/>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91">
    <w:name w:val="Светлая сетка - Акцент 39"/>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91">
    <w:name w:val="Светлая сетка - Акцент 49"/>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91">
    <w:name w:val="Светлая сетка - Акцент 59"/>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91">
    <w:name w:val="Светлая сетка - Акцент 69"/>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90">
    <w:name w:val="Средняя заливка 19"/>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9">
    <w:name w:val="Средняя заливка 1 - Акцент 19"/>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Средняя заливка 1 - Акцент 29"/>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9">
    <w:name w:val="Средняя заливка 1 - Акцент 39"/>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9">
    <w:name w:val="Средняя заливка 1 - Акцент 49"/>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9">
    <w:name w:val="Средняя заливка 1 - Акцент 59"/>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9">
    <w:name w:val="Средняя заливка 1 - Акцент 69"/>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90">
    <w:name w:val="Средняя заливка 29"/>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9">
    <w:name w:val="Средняя заливка 2 - Акцент 19"/>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9">
    <w:name w:val="Средняя заливка 2 - Акцент 29"/>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9">
    <w:name w:val="Средняя заливка 2 - Акцент 39"/>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9">
    <w:name w:val="Средняя заливка 2 - Акцент 49"/>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9">
    <w:name w:val="Средняя заливка 2 - Акцент 59"/>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9">
    <w:name w:val="Средняя заливка 2 - Акцент 69"/>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редний список 19"/>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 - Акцент 19"/>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90">
    <w:name w:val="Средний список 1 - Акцент 29"/>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90">
    <w:name w:val="Средний список 1 - Акцент 39"/>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90">
    <w:name w:val="Средний список 1 - Акцент 49"/>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90">
    <w:name w:val="Средний список 1 - Акцент 59"/>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90">
    <w:name w:val="Средний список 1 - Акцент 69"/>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91">
    <w:name w:val="Средний список 29"/>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90">
    <w:name w:val="Средний список 2 - Акцент 19"/>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90">
    <w:name w:val="Средний список 2 - Акцент 29"/>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90">
    <w:name w:val="Средний список 2 - Акцент 39"/>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90">
    <w:name w:val="Средний список 2 - Акцент 49"/>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90">
    <w:name w:val="Средний список 2 - Акцент 59"/>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90">
    <w:name w:val="Средний список 2 - Акцент 69"/>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92">
    <w:name w:val="Средняя сетка 19"/>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91">
    <w:name w:val="Средняя сетка 1 - Акцент 19"/>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91">
    <w:name w:val="Средняя сетка 1 - Акцент 29"/>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91">
    <w:name w:val="Средняя сетка 1 - Акцент 39"/>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91">
    <w:name w:val="Средняя сетка 1 - Акцент 49"/>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91">
    <w:name w:val="Средняя сетка 1 - Акцент 59"/>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91">
    <w:name w:val="Средняя сетка 1 - Акцент 69"/>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92">
    <w:name w:val="Средняя сетка 29"/>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91">
    <w:name w:val="Средняя сетка 2 - Акцент 19"/>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91">
    <w:name w:val="Средняя сетка 2 - Акцент 29"/>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91">
    <w:name w:val="Средняя сетка 2 - Акцент 39"/>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91">
    <w:name w:val="Средняя сетка 2 - Акцент 49"/>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91">
    <w:name w:val="Средняя сетка 2 - Акцент 59"/>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91">
    <w:name w:val="Средняя сетка 2 - Акцент 69"/>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90">
    <w:name w:val="Средняя сетка 39"/>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9">
    <w:name w:val="Средняя сетка 3 - Акцент 19"/>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9">
    <w:name w:val="Средняя сетка 3 - Акцент 29"/>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9">
    <w:name w:val="Средняя сетка 3 - Акцент 39"/>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9">
    <w:name w:val="Средняя сетка 3 - Акцент 49"/>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9">
    <w:name w:val="Средняя сетка 3 - Акцент 59"/>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9">
    <w:name w:val="Средняя сетка 3 - Акцент 69"/>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96">
    <w:name w:val="Темный список9"/>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92">
    <w:name w:val="Темный список - Акцент 19"/>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92">
    <w:name w:val="Темный список - Акцент 29"/>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92">
    <w:name w:val="Темный список - Акцент 39"/>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92">
    <w:name w:val="Темный список - Акцент 49"/>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92">
    <w:name w:val="Темный список - Акцент 59"/>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92">
    <w:name w:val="Темный список - Акцент 69"/>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97">
    <w:name w:val="Цветная заливка9"/>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93">
    <w:name w:val="Цветная заливка - Акцент 19"/>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93">
    <w:name w:val="Цветная заливка - Акцент 29"/>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93">
    <w:name w:val="Цветная заливка - Акцент 39"/>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93">
    <w:name w:val="Цветная заливка - Акцент 49"/>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93">
    <w:name w:val="Цветная заливка - Акцент 59"/>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93">
    <w:name w:val="Цветная заливка - Акцент 69"/>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98">
    <w:name w:val="Цветной список9"/>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94">
    <w:name w:val="Цветной список - Акцент 19"/>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94">
    <w:name w:val="Цветной список - Акцент 29"/>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94">
    <w:name w:val="Цветной список - Акцент 39"/>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94">
    <w:name w:val="Цветной список - Акцент 49"/>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94">
    <w:name w:val="Цветной список - Акцент 59"/>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94">
    <w:name w:val="Цветной список - Акцент 69"/>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99">
    <w:name w:val="Цветная сетка9"/>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95">
    <w:name w:val="Цветная сетка - Акцент 19"/>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95">
    <w:name w:val="Цветная сетка - Акцент 29"/>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95">
    <w:name w:val="Цветная сетка - Акцент 39"/>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95">
    <w:name w:val="Цветная сетка - Акцент 49"/>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95">
    <w:name w:val="Цветная сетка - Акцент 59"/>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95">
    <w:name w:val="Цветная сетка - Акцент 69"/>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3">
    <w:name w:val="Сетка таблицы14"/>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ветлая заливка10"/>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Светлая заливка - Акцент 110"/>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0">
    <w:name w:val="Светлая заливка - Акцент 210"/>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0">
    <w:name w:val="Светлая заливка - Акцент 310"/>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0">
    <w:name w:val="Светлая заливка - Акцент 410"/>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0">
    <w:name w:val="Светлая заливка - Акцент 510"/>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0">
    <w:name w:val="Светлая заливка - Акцент 610"/>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02">
    <w:name w:val="Светлый список10"/>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1">
    <w:name w:val="Светлый список - Акцент 110"/>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1">
    <w:name w:val="Светлый список - Акцент 210"/>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1">
    <w:name w:val="Светлый список - Акцент 310"/>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1">
    <w:name w:val="Светлый список - Акцент 410"/>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1">
    <w:name w:val="Светлый список - Акцент 510"/>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1">
    <w:name w:val="Светлый список - Акцент 610"/>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03">
    <w:name w:val="Светлая сетка10"/>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2">
    <w:name w:val="Светлая сетка - Акцент 110"/>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02">
    <w:name w:val="Светлая сетка - Акцент 210"/>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02">
    <w:name w:val="Светлая сетка - Акцент 310"/>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02">
    <w:name w:val="Светлая сетка - Акцент 410"/>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02">
    <w:name w:val="Светлая сетка - Акцент 510"/>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2">
    <w:name w:val="Светлая сетка - Акцент 610"/>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0">
    <w:name w:val="Средняя заливка 110"/>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0">
    <w:name w:val="Средняя заливка 1 - Акцент 110"/>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0">
    <w:name w:val="Средняя заливка 1 - Акцент 210"/>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0">
    <w:name w:val="Средняя заливка 1 - Акцент 310"/>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0">
    <w:name w:val="Средняя заливка 1 - Акцент 410"/>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0">
    <w:name w:val="Средняя заливка 1 - Акцент 510"/>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0">
    <w:name w:val="Средняя заливка 1 - Акцент 610"/>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0">
    <w:name w:val="Средняя заливка 210"/>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0">
    <w:name w:val="Средняя заливка 2 - Акцент 110"/>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0">
    <w:name w:val="Средняя заливка 2 - Акцент 210"/>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0">
    <w:name w:val="Средняя заливка 2 - Акцент 310"/>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0">
    <w:name w:val="Средняя заливка 2 - Акцент 410"/>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0">
    <w:name w:val="Средняя заливка 2 - Акцент 510"/>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0">
    <w:name w:val="Средняя заливка 2 - Акцент 610"/>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редний список 110"/>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 - Акцент 110"/>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1">
    <w:name w:val="Средний список 1 - Акцент 210"/>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1">
    <w:name w:val="Средний список 1 - Акцент 310"/>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1">
    <w:name w:val="Средний список 1 - Акцент 410"/>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1">
    <w:name w:val="Средний список 1 - Акцент 510"/>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1">
    <w:name w:val="Средний список 1 - Акцент 610"/>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1">
    <w:name w:val="Средний список 210"/>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1">
    <w:name w:val="Средний список 2 - Акцент 110"/>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1">
    <w:name w:val="Средний список 2 - Акцент 210"/>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1">
    <w:name w:val="Средний список 2 - Акцент 310"/>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1">
    <w:name w:val="Средний список 2 - Акцент 410"/>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1">
    <w:name w:val="Средний список 2 - Акцент 510"/>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1">
    <w:name w:val="Средний список 2 - Акцент 610"/>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02">
    <w:name w:val="Средняя сетка 110"/>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02">
    <w:name w:val="Средняя сетка 1 - Акцент 110"/>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02">
    <w:name w:val="Средняя сетка 1 - Акцент 210"/>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02">
    <w:name w:val="Средняя сетка 1 - Акцент 310"/>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02">
    <w:name w:val="Средняя сетка 1 - Акцент 410"/>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02">
    <w:name w:val="Средняя сетка 1 - Акцент 510"/>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02">
    <w:name w:val="Средняя сетка 1 - Акцент 610"/>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02">
    <w:name w:val="Средняя сетка 210"/>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02">
    <w:name w:val="Средняя сетка 2 - Акцент 110"/>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02">
    <w:name w:val="Средняя сетка 2 - Акцент 210"/>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02">
    <w:name w:val="Средняя сетка 2 - Акцент 310"/>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02">
    <w:name w:val="Средняя сетка 2 - Акцент 410"/>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02">
    <w:name w:val="Средняя сетка 2 - Акцент 510"/>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02">
    <w:name w:val="Средняя сетка 2 - Акцент 610"/>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0">
    <w:name w:val="Средняя сетка 310"/>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0">
    <w:name w:val="Средняя сетка 3 - Акцент 110"/>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0">
    <w:name w:val="Средняя сетка 3 - Акцент 210"/>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0">
    <w:name w:val="Средняя сетка 3 - Акцент 310"/>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0">
    <w:name w:val="Средняя сетка 3 - Акцент 410"/>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0">
    <w:name w:val="Средняя сетка 3 - Акцент 510"/>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0">
    <w:name w:val="Средняя сетка 3 - Акцент 610"/>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04">
    <w:name w:val="Темный список10"/>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03">
    <w:name w:val="Темный список - Акцент 110"/>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03">
    <w:name w:val="Темный список - Акцент 210"/>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03">
    <w:name w:val="Темный список - Акцент 310"/>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03">
    <w:name w:val="Темный список - Акцент 410"/>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03">
    <w:name w:val="Темный список - Акцент 510"/>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03">
    <w:name w:val="Темный список - Акцент 610"/>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05">
    <w:name w:val="Цветная заливка10"/>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04">
    <w:name w:val="Цветная заливка - Акцент 110"/>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04">
    <w:name w:val="Цветная заливка - Акцент 210"/>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04">
    <w:name w:val="Цветная заливка - Акцент 310"/>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04">
    <w:name w:val="Цветная заливка - Акцент 410"/>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04">
    <w:name w:val="Цветная заливка - Акцент 510"/>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04">
    <w:name w:val="Цветная заливка - Акцент 610"/>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06">
    <w:name w:val="Цветной список10"/>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05">
    <w:name w:val="Цветной список - Акцент 110"/>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05">
    <w:name w:val="Цветной список - Акцент 210"/>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05">
    <w:name w:val="Цветной список - Акцент 310"/>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05">
    <w:name w:val="Цветной список - Акцент 410"/>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05">
    <w:name w:val="Цветной список - Акцент 510"/>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05">
    <w:name w:val="Цветной список - Акцент 610"/>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07">
    <w:name w:val="Цветная сетка10"/>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06">
    <w:name w:val="Цветная сетка - Акцент 110"/>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6">
    <w:name w:val="Цветная сетка - Акцент 210"/>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06">
    <w:name w:val="Цветная сетка - Акцент 310"/>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06">
    <w:name w:val="Цветная сетка - Акцент 410"/>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06">
    <w:name w:val="Цветная сетка - Акцент 510"/>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06">
    <w:name w:val="Цветная сетка - Акцент 610"/>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53">
    <w:name w:val="Сетка таблицы15"/>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Название"/>
    <w:basedOn w:val="a2"/>
    <w:qFormat/>
    <w:locked/>
    <w:rsid w:val="00EF507D"/>
    <w:pPr>
      <w:ind w:firstLine="709"/>
      <w:jc w:val="center"/>
    </w:pPr>
    <w:rPr>
      <w:sz w:val="28"/>
      <w:szCs w:val="20"/>
    </w:rPr>
  </w:style>
  <w:style w:type="character" w:customStyle="1" w:styleId="afff4">
    <w:name w:val="Без интервала Знак"/>
    <w:basedOn w:val="a3"/>
    <w:link w:val="afff3"/>
    <w:uiPriority w:val="1"/>
    <w:rsid w:val="00EF507D"/>
    <w:rPr>
      <w:rFonts w:ascii="Calibri" w:eastAsia="Times New Roman" w:hAnsi="Calibri" w:cs="Times New Roman"/>
    </w:rPr>
  </w:style>
  <w:style w:type="table" w:customStyle="1" w:styleId="193">
    <w:name w:val="Сетка таблицы19"/>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1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0">
    <w:name w:val="Светлая заливка - Акцент 21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0">
    <w:name w:val="Светлая заливка - Акцент 31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0">
    <w:name w:val="Светлая заливка - Акцент 41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0">
    <w:name w:val="Светлая заливка - Акцент 51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0">
    <w:name w:val="Светлая заливка - Акцент 61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6">
    <w:name w:val="Светлый список1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Светлый список - Акцент 21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1">
    <w:name w:val="Светлый список - Акцент 41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1">
    <w:name w:val="Светлый список - Акцент 51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1">
    <w:name w:val="Светлый список - Акцент 61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7">
    <w:name w:val="Светлая сетка1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
    <w:name w:val="Светлая сетка - Акцент 11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2">
    <w:name w:val="Светлая сетка - Акцент 21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2">
    <w:name w:val="Светлая сетка - Акцент 31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2">
    <w:name w:val="Светлая сетка - Акцент 41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2">
    <w:name w:val="Светлая сетка - Акцент 51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2">
    <w:name w:val="Светлая сетка - Акцент 61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0">
    <w:name w:val="Средняя заливка 11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0">
    <w:name w:val="Средняя заливка 1 - Акцент 11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 - Акцент 21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0">
    <w:name w:val="Средняя заливка 1 - Акцент 31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0">
    <w:name w:val="Средняя заливка 1 - Акцент 41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0">
    <w:name w:val="Средняя заливка 1 - Акцент 51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0">
    <w:name w:val="Средняя заливка 1 - Акцент 61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0">
    <w:name w:val="Средняя заливка 21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0">
    <w:name w:val="Средняя заливка 2 - Акцент 11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0">
    <w:name w:val="Средняя заливка 2 - Акцент 21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0">
    <w:name w:val="Средняя заливка 2 - Акцент 31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0">
    <w:name w:val="Средняя заливка 2 - Акцент 41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0">
    <w:name w:val="Средняя заливка 2 - Акцент 51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0">
    <w:name w:val="Средняя заливка 2 - Акцент 61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Средний список 11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
    <w:name w:val="Средний список 1 - Акцент 21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
    <w:name w:val="Средний список 1 - Акцент 31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1">
    <w:name w:val="Средний список 1 - Акцент 41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1">
    <w:name w:val="Средний список 1 - Акцент 51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1">
    <w:name w:val="Средний список 1 - Акцент 61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1">
    <w:name w:val="Средний список 21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1">
    <w:name w:val="Средний список 2 - Акцент 11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1">
    <w:name w:val="Средний список 2 - Акцент 21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1">
    <w:name w:val="Средний список 2 - Акцент 31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1">
    <w:name w:val="Средний список 2 - Акцент 41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1">
    <w:name w:val="Средний список 2 - Акцент 51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1">
    <w:name w:val="Средний список 2 - Акцент 61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2">
    <w:name w:val="Средняя сетка 11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2">
    <w:name w:val="Средняя сетка 1 - Акцент 11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2">
    <w:name w:val="Средняя сетка 1 - Акцент 21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2">
    <w:name w:val="Средняя сетка 1 - Акцент 31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2">
    <w:name w:val="Средняя сетка 1 - Акцент 41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2">
    <w:name w:val="Средняя сетка 1 - Акцент 51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2">
    <w:name w:val="Средняя сетка 1 - Акцент 61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12">
    <w:name w:val="Средняя сетка 21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2">
    <w:name w:val="Средняя сетка 2 - Акцент 11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2">
    <w:name w:val="Средняя сетка 2 - Акцент 21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2">
    <w:name w:val="Средняя сетка 2 - Акцент 31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2">
    <w:name w:val="Средняя сетка 2 - Акцент 41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2">
    <w:name w:val="Средняя сетка 2 - Акцент 51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2">
    <w:name w:val="Средняя сетка 2 - Акцент 61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1">
    <w:name w:val="Средняя сетка 3 - Акцент 11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1">
    <w:name w:val="Средняя сетка 3 - Акцент 21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1">
    <w:name w:val="Средняя сетка 3 - Акцент 31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1">
    <w:name w:val="Средняя сетка 3 - Акцент 41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1">
    <w:name w:val="Средняя сетка 3 - Акцент 51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1">
    <w:name w:val="Средняя сетка 3 - Акцент 61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8">
    <w:name w:val="Темный список1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13">
    <w:name w:val="Темный список - Акцент 11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13">
    <w:name w:val="Темный список - Акцент 21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13">
    <w:name w:val="Темный список - Акцент 31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13">
    <w:name w:val="Темный список - Акцент 41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13">
    <w:name w:val="Темный список - Акцент 51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13">
    <w:name w:val="Темный список - Акцент 61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19">
    <w:name w:val="Цветная заливка1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14">
    <w:name w:val="Цветная заливка - Акцент 11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14">
    <w:name w:val="Цветная заливка - Акцент 21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14">
    <w:name w:val="Цветная заливка - Акцент 31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14">
    <w:name w:val="Цветная заливка - Акцент 41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14">
    <w:name w:val="Цветная заливка - Акцент 51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14">
    <w:name w:val="Цветная заливка - Акцент 61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1a">
    <w:name w:val="Цветной список1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15">
    <w:name w:val="Цветной список - Акцент 11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15">
    <w:name w:val="Цветной список - Акцент 21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15">
    <w:name w:val="Цветной список - Акцент 31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15">
    <w:name w:val="Цветной список - Акцент 41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15">
    <w:name w:val="Цветной список - Акцент 51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15">
    <w:name w:val="Цветной список - Акцент 61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1b">
    <w:name w:val="Цветная сетка1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16">
    <w:name w:val="Цветная сетка - Акцент 11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16">
    <w:name w:val="Цветная сетка - Акцент 21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16">
    <w:name w:val="Цветная сетка - Акцент 31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16">
    <w:name w:val="Цветная сетка - Акцент 41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16">
    <w:name w:val="Цветная сетка - Акцент 51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6">
    <w:name w:val="Цветная сетка - Акцент 61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00">
    <w:name w:val="Сетка таблицы20"/>
    <w:basedOn w:val="a4"/>
    <w:next w:val="aa"/>
    <w:uiPriority w:val="59"/>
    <w:locked/>
    <w:rsid w:val="00EF50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
    <w:basedOn w:val="a4"/>
    <w:next w:val="aa"/>
    <w:uiPriority w:val="59"/>
    <w:rsid w:val="00EF5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a"/>
    <w:rsid w:val="00EF5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4"/>
    <w:next w:val="affff7"/>
    <w:uiPriority w:val="60"/>
    <w:rsid w:val="00EF507D"/>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 - Акцент 112"/>
    <w:basedOn w:val="a4"/>
    <w:next w:val="-1"/>
    <w:uiPriority w:val="60"/>
    <w:rsid w:val="00EF507D"/>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2120">
    <w:name w:val="Светлая заливка - Акцент 212"/>
    <w:basedOn w:val="a4"/>
    <w:next w:val="-2"/>
    <w:uiPriority w:val="60"/>
    <w:rsid w:val="00EF507D"/>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3120">
    <w:name w:val="Светлая заливка - Акцент 312"/>
    <w:basedOn w:val="a4"/>
    <w:next w:val="-3"/>
    <w:uiPriority w:val="60"/>
    <w:rsid w:val="00EF507D"/>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4120">
    <w:name w:val="Светлая заливка - Акцент 412"/>
    <w:basedOn w:val="a4"/>
    <w:next w:val="-4"/>
    <w:uiPriority w:val="60"/>
    <w:rsid w:val="00EF507D"/>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120">
    <w:name w:val="Светлая заливка - Акцент 512"/>
    <w:basedOn w:val="a4"/>
    <w:next w:val="-5"/>
    <w:uiPriority w:val="60"/>
    <w:rsid w:val="00EF507D"/>
    <w:pPr>
      <w:spacing w:after="0" w:line="240" w:lineRule="auto"/>
    </w:pPr>
    <w:rPr>
      <w:rFonts w:eastAsiaTheme="minorEastAsia"/>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6120">
    <w:name w:val="Светлая заливка - Акцент 612"/>
    <w:basedOn w:val="a4"/>
    <w:next w:val="-6"/>
    <w:uiPriority w:val="60"/>
    <w:rsid w:val="00EF507D"/>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25">
    <w:name w:val="Светлый список12"/>
    <w:basedOn w:val="a4"/>
    <w:next w:val="affff8"/>
    <w:uiPriority w:val="61"/>
    <w:rsid w:val="00EF507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1">
    <w:name w:val="Светлый список - Акцент 112"/>
    <w:basedOn w:val="a4"/>
    <w:next w:val="-10"/>
    <w:uiPriority w:val="61"/>
    <w:rsid w:val="00EF507D"/>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2121">
    <w:name w:val="Светлый список - Акцент 212"/>
    <w:basedOn w:val="a4"/>
    <w:next w:val="-20"/>
    <w:uiPriority w:val="61"/>
    <w:rsid w:val="00EF507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3121">
    <w:name w:val="Светлый список - Акцент 312"/>
    <w:basedOn w:val="a4"/>
    <w:next w:val="-30"/>
    <w:uiPriority w:val="61"/>
    <w:rsid w:val="00EF507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4121">
    <w:name w:val="Светлый список - Акцент 412"/>
    <w:basedOn w:val="a4"/>
    <w:next w:val="-40"/>
    <w:uiPriority w:val="61"/>
    <w:rsid w:val="00EF507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5121">
    <w:name w:val="Светлый список - Акцент 512"/>
    <w:basedOn w:val="a4"/>
    <w:next w:val="-50"/>
    <w:uiPriority w:val="61"/>
    <w:rsid w:val="00EF507D"/>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6121">
    <w:name w:val="Светлый список - Акцент 612"/>
    <w:basedOn w:val="a4"/>
    <w:next w:val="-60"/>
    <w:uiPriority w:val="61"/>
    <w:rsid w:val="00EF507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26">
    <w:name w:val="Светлая сетка12"/>
    <w:basedOn w:val="a4"/>
    <w:next w:val="affff9"/>
    <w:uiPriority w:val="62"/>
    <w:rsid w:val="00EF507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2">
    <w:name w:val="Светлая сетка - Акцент 112"/>
    <w:basedOn w:val="a4"/>
    <w:next w:val="-11"/>
    <w:uiPriority w:val="62"/>
    <w:rsid w:val="00EF507D"/>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2122">
    <w:name w:val="Светлая сетка - Акцент 212"/>
    <w:basedOn w:val="a4"/>
    <w:next w:val="-21"/>
    <w:uiPriority w:val="62"/>
    <w:rsid w:val="00EF507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3122">
    <w:name w:val="Светлая сетка - Акцент 312"/>
    <w:basedOn w:val="a4"/>
    <w:next w:val="-31"/>
    <w:uiPriority w:val="62"/>
    <w:rsid w:val="00EF507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4122">
    <w:name w:val="Светлая сетка - Акцент 412"/>
    <w:basedOn w:val="a4"/>
    <w:next w:val="-41"/>
    <w:uiPriority w:val="62"/>
    <w:rsid w:val="00EF507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5122">
    <w:name w:val="Светлая сетка - Акцент 512"/>
    <w:basedOn w:val="a4"/>
    <w:next w:val="-51"/>
    <w:uiPriority w:val="62"/>
    <w:rsid w:val="00EF507D"/>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6122">
    <w:name w:val="Светлая сетка - Акцент 612"/>
    <w:basedOn w:val="a4"/>
    <w:next w:val="-61"/>
    <w:uiPriority w:val="62"/>
    <w:rsid w:val="00EF507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120">
    <w:name w:val="Средняя заливка 112"/>
    <w:basedOn w:val="a4"/>
    <w:next w:val="1a"/>
    <w:uiPriority w:val="63"/>
    <w:rsid w:val="00EF507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20">
    <w:name w:val="Средняя заливка 1 - Акцент 112"/>
    <w:basedOn w:val="a4"/>
    <w:next w:val="1-1"/>
    <w:uiPriority w:val="63"/>
    <w:rsid w:val="00EF507D"/>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1-2120">
    <w:name w:val="Средняя заливка 1 - Акцент 212"/>
    <w:basedOn w:val="a4"/>
    <w:next w:val="1-2"/>
    <w:uiPriority w:val="63"/>
    <w:rsid w:val="00EF507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1-3120">
    <w:name w:val="Средняя заливка 1 - Акцент 312"/>
    <w:basedOn w:val="a4"/>
    <w:next w:val="1-3"/>
    <w:uiPriority w:val="63"/>
    <w:rsid w:val="00EF507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4120">
    <w:name w:val="Средняя заливка 1 - Акцент 412"/>
    <w:basedOn w:val="a4"/>
    <w:next w:val="1-4"/>
    <w:uiPriority w:val="63"/>
    <w:rsid w:val="00EF507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1-5120">
    <w:name w:val="Средняя заливка 1 - Акцент 512"/>
    <w:basedOn w:val="a4"/>
    <w:next w:val="1-5"/>
    <w:uiPriority w:val="63"/>
    <w:rsid w:val="00EF507D"/>
    <w:pPr>
      <w:spacing w:after="0" w:line="240" w:lineRule="auto"/>
    </w:pPr>
    <w:rPr>
      <w:rFonts w:eastAsiaTheme="minorEastAsia"/>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1-6120">
    <w:name w:val="Средняя заливка 1 - Акцент 612"/>
    <w:basedOn w:val="a4"/>
    <w:next w:val="1-6"/>
    <w:uiPriority w:val="63"/>
    <w:rsid w:val="00EF507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20">
    <w:name w:val="Средняя заливка 212"/>
    <w:basedOn w:val="a4"/>
    <w:next w:val="2b"/>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20">
    <w:name w:val="Средняя заливка 2 - Акцент 112"/>
    <w:basedOn w:val="a4"/>
    <w:next w:val="2-1"/>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20">
    <w:name w:val="Средняя заливка 2 - Акцент 212"/>
    <w:basedOn w:val="a4"/>
    <w:next w:val="2-2"/>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20">
    <w:name w:val="Средняя заливка 2 - Акцент 312"/>
    <w:basedOn w:val="a4"/>
    <w:next w:val="2-3"/>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20">
    <w:name w:val="Средняя заливка 2 - Акцент 412"/>
    <w:basedOn w:val="a4"/>
    <w:next w:val="2-4"/>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20">
    <w:name w:val="Средняя заливка 2 - Акцент 512"/>
    <w:basedOn w:val="a4"/>
    <w:next w:val="2-5"/>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20">
    <w:name w:val="Средняя заливка 2 - Акцент 612"/>
    <w:basedOn w:val="a4"/>
    <w:next w:val="2-6"/>
    <w:uiPriority w:val="64"/>
    <w:rsid w:val="00EF507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1">
    <w:name w:val="Средний список 112"/>
    <w:basedOn w:val="a4"/>
    <w:next w:val="1b"/>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
    <w:basedOn w:val="a4"/>
    <w:next w:val="1-1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1-2121">
    <w:name w:val="Средний список 1 - Акцент 212"/>
    <w:basedOn w:val="a4"/>
    <w:next w:val="1-2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1-3121">
    <w:name w:val="Средний список 1 - Акцент 312"/>
    <w:basedOn w:val="a4"/>
    <w:next w:val="1-3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1-4121">
    <w:name w:val="Средний список 1 - Акцент 412"/>
    <w:basedOn w:val="a4"/>
    <w:next w:val="1-4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1-5121">
    <w:name w:val="Средний список 1 - Акцент 512"/>
    <w:basedOn w:val="a4"/>
    <w:next w:val="1-5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1-6121">
    <w:name w:val="Средний список 1 - Акцент 612"/>
    <w:basedOn w:val="a4"/>
    <w:next w:val="1-60"/>
    <w:uiPriority w:val="65"/>
    <w:rsid w:val="00EF507D"/>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21">
    <w:name w:val="Средний список 212"/>
    <w:basedOn w:val="a4"/>
    <w:next w:val="2c"/>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21">
    <w:name w:val="Средний список 2 - Акцент 112"/>
    <w:basedOn w:val="a4"/>
    <w:next w:val="2-1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21">
    <w:name w:val="Средний список 2 - Акцент 212"/>
    <w:basedOn w:val="a4"/>
    <w:next w:val="2-2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21">
    <w:name w:val="Средний список 2 - Акцент 312"/>
    <w:basedOn w:val="a4"/>
    <w:next w:val="2-3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21">
    <w:name w:val="Средний список 2 - Акцент 412"/>
    <w:basedOn w:val="a4"/>
    <w:next w:val="2-4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21">
    <w:name w:val="Средний список 2 - Акцент 512"/>
    <w:basedOn w:val="a4"/>
    <w:next w:val="2-5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21">
    <w:name w:val="Средний список 2 - Акцент 612"/>
    <w:basedOn w:val="a4"/>
    <w:next w:val="2-60"/>
    <w:uiPriority w:val="66"/>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2">
    <w:name w:val="Средняя сетка 112"/>
    <w:basedOn w:val="a4"/>
    <w:next w:val="1c"/>
    <w:uiPriority w:val="67"/>
    <w:rsid w:val="00EF507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2">
    <w:name w:val="Средняя сетка 1 - Акцент 112"/>
    <w:basedOn w:val="a4"/>
    <w:next w:val="1-11"/>
    <w:uiPriority w:val="67"/>
    <w:rsid w:val="00EF507D"/>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1-2122">
    <w:name w:val="Средняя сетка 1 - Акцент 212"/>
    <w:basedOn w:val="a4"/>
    <w:next w:val="1-21"/>
    <w:uiPriority w:val="67"/>
    <w:rsid w:val="00EF507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1-3122">
    <w:name w:val="Средняя сетка 1 - Акцент 312"/>
    <w:basedOn w:val="a4"/>
    <w:next w:val="1-31"/>
    <w:uiPriority w:val="67"/>
    <w:rsid w:val="00EF507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1-4122">
    <w:name w:val="Средняя сетка 1 - Акцент 412"/>
    <w:basedOn w:val="a4"/>
    <w:next w:val="1-41"/>
    <w:uiPriority w:val="67"/>
    <w:rsid w:val="00EF507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1-5122">
    <w:name w:val="Средняя сетка 1 - Акцент 512"/>
    <w:basedOn w:val="a4"/>
    <w:next w:val="1-51"/>
    <w:uiPriority w:val="67"/>
    <w:rsid w:val="00EF507D"/>
    <w:pPr>
      <w:spacing w:after="0" w:line="240" w:lineRule="auto"/>
    </w:pPr>
    <w:rPr>
      <w:rFonts w:eastAsiaTheme="minorEastAsia"/>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1-6122">
    <w:name w:val="Средняя сетка 1 - Акцент 612"/>
    <w:basedOn w:val="a4"/>
    <w:next w:val="1-61"/>
    <w:uiPriority w:val="67"/>
    <w:rsid w:val="00EF507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2">
    <w:name w:val="Средняя сетка 212"/>
    <w:basedOn w:val="a4"/>
    <w:next w:val="2d"/>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2">
    <w:name w:val="Средняя сетка 2 - Акцент 112"/>
    <w:basedOn w:val="a4"/>
    <w:next w:val="2-1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2-2122">
    <w:name w:val="Средняя сетка 2 - Акцент 212"/>
    <w:basedOn w:val="a4"/>
    <w:next w:val="2-2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2-3122">
    <w:name w:val="Средняя сетка 2 - Акцент 312"/>
    <w:basedOn w:val="a4"/>
    <w:next w:val="2-3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2-4122">
    <w:name w:val="Средняя сетка 2 - Акцент 412"/>
    <w:basedOn w:val="a4"/>
    <w:next w:val="2-4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2-5122">
    <w:name w:val="Средняя сетка 2 - Акцент 512"/>
    <w:basedOn w:val="a4"/>
    <w:next w:val="2-5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customStyle="1" w:styleId="2-6122">
    <w:name w:val="Средняя сетка 2 - Акцент 612"/>
    <w:basedOn w:val="a4"/>
    <w:next w:val="2-61"/>
    <w:uiPriority w:val="68"/>
    <w:rsid w:val="00EF507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2">
    <w:name w:val="Средняя сетка 312"/>
    <w:basedOn w:val="a4"/>
    <w:next w:val="3a"/>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2">
    <w:name w:val="Средняя сетка 3 - Акцент 112"/>
    <w:basedOn w:val="a4"/>
    <w:next w:val="3-1"/>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3-212">
    <w:name w:val="Средняя сетка 3 - Акцент 212"/>
    <w:basedOn w:val="a4"/>
    <w:next w:val="3-2"/>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3-312">
    <w:name w:val="Средняя сетка 3 - Акцент 312"/>
    <w:basedOn w:val="a4"/>
    <w:next w:val="3-3"/>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3-412">
    <w:name w:val="Средняя сетка 3 - Акцент 412"/>
    <w:basedOn w:val="a4"/>
    <w:next w:val="3-4"/>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3-512">
    <w:name w:val="Средняя сетка 3 - Акцент 512"/>
    <w:basedOn w:val="a4"/>
    <w:next w:val="3-5"/>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3-612">
    <w:name w:val="Средняя сетка 3 - Акцент 612"/>
    <w:basedOn w:val="a4"/>
    <w:next w:val="3-6"/>
    <w:uiPriority w:val="69"/>
    <w:rsid w:val="00EF507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27">
    <w:name w:val="Темный список12"/>
    <w:basedOn w:val="a4"/>
    <w:next w:val="affffa"/>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23">
    <w:name w:val="Темный список - Акцент 112"/>
    <w:basedOn w:val="a4"/>
    <w:next w:val="-1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2123">
    <w:name w:val="Темный список - Акцент 212"/>
    <w:basedOn w:val="a4"/>
    <w:next w:val="-2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3123">
    <w:name w:val="Темный список - Акцент 312"/>
    <w:basedOn w:val="a4"/>
    <w:next w:val="-3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123">
    <w:name w:val="Темный список - Акцент 412"/>
    <w:basedOn w:val="a4"/>
    <w:next w:val="-4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5123">
    <w:name w:val="Темный список - Акцент 512"/>
    <w:basedOn w:val="a4"/>
    <w:next w:val="-5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6123">
    <w:name w:val="Темный список - Акцент 612"/>
    <w:basedOn w:val="a4"/>
    <w:next w:val="-62"/>
    <w:uiPriority w:val="70"/>
    <w:rsid w:val="00EF507D"/>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28">
    <w:name w:val="Цветная заливка12"/>
    <w:basedOn w:val="a4"/>
    <w:next w:val="affffb"/>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24">
    <w:name w:val="Цветная заливка - Акцент 112"/>
    <w:basedOn w:val="a4"/>
    <w:next w:val="-1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2124">
    <w:name w:val="Цветная заливка - Акцент 212"/>
    <w:basedOn w:val="a4"/>
    <w:next w:val="-2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3124">
    <w:name w:val="Цветная заливка - Акцент 312"/>
    <w:basedOn w:val="a4"/>
    <w:next w:val="-3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4124">
    <w:name w:val="Цветная заливка - Акцент 412"/>
    <w:basedOn w:val="a4"/>
    <w:next w:val="-4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5124">
    <w:name w:val="Цветная заливка - Акцент 512"/>
    <w:basedOn w:val="a4"/>
    <w:next w:val="-5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customStyle="1" w:styleId="-6124">
    <w:name w:val="Цветная заливка - Акцент 612"/>
    <w:basedOn w:val="a4"/>
    <w:next w:val="-63"/>
    <w:uiPriority w:val="71"/>
    <w:rsid w:val="00EF507D"/>
    <w:pPr>
      <w:spacing w:after="0" w:line="240" w:lineRule="auto"/>
    </w:pPr>
    <w:rPr>
      <w:rFonts w:eastAsiaTheme="minorEastAsia"/>
      <w:color w:val="000000" w:themeColor="text1"/>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29">
    <w:name w:val="Цветной список12"/>
    <w:basedOn w:val="a4"/>
    <w:next w:val="affffc"/>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25">
    <w:name w:val="Цветной список - Акцент 112"/>
    <w:basedOn w:val="a4"/>
    <w:next w:val="-1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2125">
    <w:name w:val="Цветной список - Акцент 212"/>
    <w:basedOn w:val="a4"/>
    <w:next w:val="-2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3125">
    <w:name w:val="Цветной список - Акцент 312"/>
    <w:basedOn w:val="a4"/>
    <w:next w:val="-3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4125">
    <w:name w:val="Цветной список - Акцент 412"/>
    <w:basedOn w:val="a4"/>
    <w:next w:val="-4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5125">
    <w:name w:val="Цветной список - Акцент 512"/>
    <w:basedOn w:val="a4"/>
    <w:next w:val="-5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customStyle="1" w:styleId="-6125">
    <w:name w:val="Цветной список - Акцент 612"/>
    <w:basedOn w:val="a4"/>
    <w:next w:val="-64"/>
    <w:uiPriority w:val="72"/>
    <w:rsid w:val="00EF507D"/>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2a">
    <w:name w:val="Цветная сетка12"/>
    <w:basedOn w:val="a4"/>
    <w:next w:val="affffd"/>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26">
    <w:name w:val="Цветная сетка - Акцент 112"/>
    <w:basedOn w:val="a4"/>
    <w:next w:val="-1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2126">
    <w:name w:val="Цветная сетка - Акцент 212"/>
    <w:basedOn w:val="a4"/>
    <w:next w:val="-2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3126">
    <w:name w:val="Цветная сетка - Акцент 312"/>
    <w:basedOn w:val="a4"/>
    <w:next w:val="-3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4126">
    <w:name w:val="Цветная сетка - Акцент 412"/>
    <w:basedOn w:val="a4"/>
    <w:next w:val="-4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5126">
    <w:name w:val="Цветная сетка - Акцент 512"/>
    <w:basedOn w:val="a4"/>
    <w:next w:val="-5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6126">
    <w:name w:val="Цветная сетка - Акцент 612"/>
    <w:basedOn w:val="a4"/>
    <w:next w:val="-65"/>
    <w:uiPriority w:val="73"/>
    <w:rsid w:val="00EF507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5117">
    <w:name w:val="Таблица-сетка 5 темная11"/>
    <w:basedOn w:val="a4"/>
    <w:uiPriority w:val="50"/>
    <w:rsid w:val="00EF507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Grid1">
    <w:name w:val="TableGrid1"/>
    <w:rsid w:val="00EF507D"/>
    <w:pPr>
      <w:spacing w:after="0" w:line="240" w:lineRule="auto"/>
    </w:pPr>
    <w:rPr>
      <w:rFonts w:eastAsiaTheme="minorEastAsia"/>
      <w:lang w:val="en-US"/>
    </w:rPr>
    <w:tblPr>
      <w:tblCellMar>
        <w:top w:w="0" w:type="dxa"/>
        <w:left w:w="0" w:type="dxa"/>
        <w:bottom w:w="0" w:type="dxa"/>
        <w:right w:w="0" w:type="dxa"/>
      </w:tblCellMar>
    </w:tblPr>
  </w:style>
  <w:style w:type="table" w:customStyle="1" w:styleId="313">
    <w:name w:val="Сетка таблицы3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ветлая заливка13"/>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Светлая заливка - Акцент 113"/>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0">
    <w:name w:val="Светлая заливка - Акцент 213"/>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0">
    <w:name w:val="Светлая заливка - Акцент 313"/>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0">
    <w:name w:val="Светлая заливка - Акцент 413"/>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0">
    <w:name w:val="Светлая заливка - Акцент 513"/>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0">
    <w:name w:val="Светлая заливка - Акцент 613"/>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35">
    <w:name w:val="Светлый список13"/>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 - Акцент 113"/>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1">
    <w:name w:val="Светлый список - Акцент 213"/>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1">
    <w:name w:val="Светлый список - Акцент 313"/>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31">
    <w:name w:val="Светлый список - Акцент 413"/>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31">
    <w:name w:val="Светлый список - Акцент 513"/>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31">
    <w:name w:val="Светлый список - Акцент 613"/>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6">
    <w:name w:val="Светлая сетка13"/>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2">
    <w:name w:val="Светлая сетка - Акцент 113"/>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2">
    <w:name w:val="Светлая сетка - Акцент 213"/>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32">
    <w:name w:val="Светлая сетка - Акцент 313"/>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32">
    <w:name w:val="Светлая сетка - Акцент 413"/>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32">
    <w:name w:val="Светлая сетка - Акцент 513"/>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32">
    <w:name w:val="Светлая сетка - Акцент 613"/>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30">
    <w:name w:val="Средняя заливка 113"/>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
    <w:name w:val="Средняя заливка 1 - Акцент 113"/>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Средняя заливка 1 - Акцент 213"/>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3">
    <w:name w:val="Средняя заливка 1 - Акцент 313"/>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3">
    <w:name w:val="Средняя заливка 1 - Акцент 413"/>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3">
    <w:name w:val="Средняя заливка 1 - Акцент 513"/>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3">
    <w:name w:val="Средняя заливка 1 - Акцент 613"/>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30">
    <w:name w:val="Средняя заливка 213"/>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
    <w:name w:val="Средняя заливка 2 - Акцент 113"/>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редняя заливка 2 - Акцент 213"/>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
    <w:name w:val="Средняя заливка 2 - Акцент 313"/>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3">
    <w:name w:val="Средняя заливка 2 - Акцент 613"/>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редний список 113"/>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 - Акцент 113"/>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0">
    <w:name w:val="Средний список 1 - Акцент 213"/>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30">
    <w:name w:val="Средний список 1 - Акцент 313"/>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30">
    <w:name w:val="Средний список 1 - Акцент 413"/>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30">
    <w:name w:val="Средний список 1 - Акцент 513"/>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30">
    <w:name w:val="Средний список 1 - Акцент 613"/>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1">
    <w:name w:val="Средний список 213"/>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30">
    <w:name w:val="Средний список 2 - Акцент 113"/>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30">
    <w:name w:val="Средний список 2 - Акцент 213"/>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30">
    <w:name w:val="Средний список 2 - Акцент 313"/>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30">
    <w:name w:val="Средний список 2 - Акцент 413"/>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30">
    <w:name w:val="Средний список 2 - Акцент 513"/>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30">
    <w:name w:val="Средний список 2 - Акцент 613"/>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2">
    <w:name w:val="Средняя сетка 113"/>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31">
    <w:name w:val="Средняя сетка 1 - Акцент 113"/>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31">
    <w:name w:val="Средняя сетка 1 - Акцент 213"/>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31">
    <w:name w:val="Средняя сетка 1 - Акцент 313"/>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31">
    <w:name w:val="Средняя сетка 1 - Акцент 413"/>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31">
    <w:name w:val="Средняя сетка 1 - Акцент 513"/>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31">
    <w:name w:val="Средняя сетка 1 - Акцент 613"/>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32">
    <w:name w:val="Средняя сетка 213"/>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31">
    <w:name w:val="Средняя сетка 2 - Акцент 113"/>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31">
    <w:name w:val="Средняя сетка 2 - Акцент 213"/>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31">
    <w:name w:val="Средняя сетка 2 - Акцент 313"/>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31">
    <w:name w:val="Средняя сетка 2 - Акцент 413"/>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31">
    <w:name w:val="Средняя сетка 2 - Акцент 513"/>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31">
    <w:name w:val="Средняя сетка 2 - Акцент 613"/>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30">
    <w:name w:val="Средняя сетка 313"/>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3">
    <w:name w:val="Средняя сетка 3 - Акцент 113"/>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3">
    <w:name w:val="Средняя сетка 3 - Акцент 213"/>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3">
    <w:name w:val="Средняя сетка 3 - Акцент 313"/>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3">
    <w:name w:val="Средняя сетка 3 - Акцент 413"/>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3">
    <w:name w:val="Средняя сетка 3 - Акцент 513"/>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3">
    <w:name w:val="Средняя сетка 3 - Акцент 613"/>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7">
    <w:name w:val="Темный список13"/>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3">
    <w:name w:val="Темный список - Акцент 113"/>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3">
    <w:name w:val="Темный список - Акцент 213"/>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3">
    <w:name w:val="Темный список - Акцент 313"/>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3">
    <w:name w:val="Темный список - Акцент 413"/>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3">
    <w:name w:val="Темный список - Акцент 513"/>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3">
    <w:name w:val="Темный список - Акцент 613"/>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8">
    <w:name w:val="Цветная заливка13"/>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4">
    <w:name w:val="Цветная заливка - Акцент 113"/>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4">
    <w:name w:val="Цветная заливка - Акцент 213"/>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4">
    <w:name w:val="Цветная заливка - Акцент 313"/>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4">
    <w:name w:val="Цветная заливка - Акцент 413"/>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4">
    <w:name w:val="Цветная заливка - Акцент 513"/>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4">
    <w:name w:val="Цветная заливка - Акцент 613"/>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39">
    <w:name w:val="Цветной список13"/>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35">
    <w:name w:val="Цветной список - Акцент 113"/>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35">
    <w:name w:val="Цветной список - Акцент 213"/>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35">
    <w:name w:val="Цветной список - Акцент 313"/>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35">
    <w:name w:val="Цветной список - Акцент 413"/>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35">
    <w:name w:val="Цветной список - Акцент 513"/>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35">
    <w:name w:val="Цветной список - Акцент 613"/>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3a">
    <w:name w:val="Цветная сетка13"/>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36">
    <w:name w:val="Цветная сетка - Акцент 113"/>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36">
    <w:name w:val="Цветная сетка - Акцент 213"/>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36">
    <w:name w:val="Цветная сетка - Акцент 313"/>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36">
    <w:name w:val="Цветная сетка - Акцент 413"/>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36">
    <w:name w:val="Цветная сетка - Акцент 513"/>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6">
    <w:name w:val="Цветная сетка - Акцент 613"/>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0">
    <w:name w:val="Сетка таблицы4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ая заливка2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ветлая заливка - Акцент 12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0">
    <w:name w:val="Светлая заливка - Акцент 42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0">
    <w:name w:val="Светлая заливка - Акцент 52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0">
    <w:name w:val="Светлая заливка - Акцент 62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16">
    <w:name w:val="Светлый список2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ветлый список - Акцент 12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Светлый список - Акцент 22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1">
    <w:name w:val="Светлый список - Акцент 32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1">
    <w:name w:val="Светлый список - Акцент 42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1">
    <w:name w:val="Светлый список - Акцент 52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1">
    <w:name w:val="Светлый список - Акцент 62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7">
    <w:name w:val="Светлая сетка2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2">
    <w:name w:val="Светлая сетка - Акцент 12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12">
    <w:name w:val="Светлая сетка - Акцент 22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2">
    <w:name w:val="Светлая сетка - Акцент 32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12">
    <w:name w:val="Светлая сетка - Акцент 42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12">
    <w:name w:val="Светлая сетка - Акцент 52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12">
    <w:name w:val="Светлая сетка - Акцент 62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10">
    <w:name w:val="Средняя заливка 12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10">
    <w:name w:val="Средняя заливка 1 - Акцент 12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0">
    <w:name w:val="Средняя заливка 1 - Акцент 22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10">
    <w:name w:val="Средняя заливка 1 - Акцент 32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10">
    <w:name w:val="Средняя заливка 1 - Акцент 42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10">
    <w:name w:val="Средняя заливка 1 - Акцент 52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10">
    <w:name w:val="Средняя заливка 1 - Акцент 62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10">
    <w:name w:val="Средняя заливка 22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10">
    <w:name w:val="Средняя заливка 2 - Акцент 22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0">
    <w:name w:val="Средняя заливка 2 - Акцент 32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10">
    <w:name w:val="Средняя заливка 2 - Акцент 42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10">
    <w:name w:val="Средняя заливка 2 - Акцент 52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10">
    <w:name w:val="Средняя заливка 2 - Акцент 62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редний список 12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
    <w:name w:val="Средний список 1 - Акцент 12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1">
    <w:name w:val="Средний список 1 - Акцент 22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
    <w:name w:val="Средний список 1 - Акцент 32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11">
    <w:name w:val="Средний список 1 - Акцент 42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11">
    <w:name w:val="Средний список 1 - Акцент 52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11">
    <w:name w:val="Средний список 1 - Акцент 62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1">
    <w:name w:val="Средний список 22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11">
    <w:name w:val="Средний список 2 - Акцент 12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11">
    <w:name w:val="Средний список 2 - Акцент 22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11">
    <w:name w:val="Средний список 2 - Акцент 32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11">
    <w:name w:val="Средний список 2 - Акцент 42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11">
    <w:name w:val="Средний список 2 - Акцент 52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11">
    <w:name w:val="Средний список 2 - Акцент 62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12">
    <w:name w:val="Средняя сетка 12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2">
    <w:name w:val="Средняя сетка 1 - Акцент 12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12">
    <w:name w:val="Средняя сетка 1 - Акцент 22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12">
    <w:name w:val="Средняя сетка 1 - Акцент 32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12">
    <w:name w:val="Средняя сетка 1 - Акцент 42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12">
    <w:name w:val="Средняя сетка 1 - Акцент 52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12">
    <w:name w:val="Средняя сетка 1 - Акцент 62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2">
    <w:name w:val="Средняя сетка 22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12">
    <w:name w:val="Средняя сетка 2 - Акцент 12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12">
    <w:name w:val="Средняя сетка 2 - Акцент 22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12">
    <w:name w:val="Средняя сетка 2 - Акцент 32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12">
    <w:name w:val="Средняя сетка 2 - Акцент 42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12">
    <w:name w:val="Средняя сетка 2 - Акцент 52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12">
    <w:name w:val="Средняя сетка 2 - Акцент 62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10">
    <w:name w:val="Средняя сетка 32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1">
    <w:name w:val="Средняя сетка 3 - Акцент 12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1">
    <w:name w:val="Средняя сетка 3 - Акцент 22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1">
    <w:name w:val="Средняя сетка 3 - Акцент 32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1">
    <w:name w:val="Средняя сетка 3 - Акцент 42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1">
    <w:name w:val="Средняя сетка 3 - Акцент 52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1">
    <w:name w:val="Средняя сетка 3 - Акцент 62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8">
    <w:name w:val="Темный список2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13">
    <w:name w:val="Темный список - Акцент 12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13">
    <w:name w:val="Темный список - Акцент 22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13">
    <w:name w:val="Темный список - Акцент 32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3">
    <w:name w:val="Темный список - Акцент 42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13">
    <w:name w:val="Темный список - Акцент 52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13">
    <w:name w:val="Темный список - Акцент 62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9">
    <w:name w:val="Цветная заливка2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14">
    <w:name w:val="Цветная заливка - Акцент 12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14">
    <w:name w:val="Цветная заливка - Акцент 22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14">
    <w:name w:val="Цветная заливка - Акцент 32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14">
    <w:name w:val="Цветная заливка - Акцент 42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14">
    <w:name w:val="Цветная заливка - Акцент 52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14">
    <w:name w:val="Цветная заливка - Акцент 62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a">
    <w:name w:val="Цветной список2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15">
    <w:name w:val="Цветной список - Акцент 12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15">
    <w:name w:val="Цветной список - Акцент 22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15">
    <w:name w:val="Цветной список - Акцент 32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15">
    <w:name w:val="Цветной список - Акцент 42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15">
    <w:name w:val="Цветной список - Акцент 52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15">
    <w:name w:val="Цветной список - Акцент 62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1b">
    <w:name w:val="Цветная сетка2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16">
    <w:name w:val="Цветная сетка - Акцент 12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16">
    <w:name w:val="Цветная сетка - Акцент 22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16">
    <w:name w:val="Цветная сетка - Акцент 32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16">
    <w:name w:val="Цветная сетка - Акцент 42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16">
    <w:name w:val="Цветная сетка - Акцент 52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16">
    <w:name w:val="Цветная сетка - Акцент 62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510">
    <w:name w:val="Сетка таблицы5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3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0">
    <w:name w:val="Светлая заливка - Акцент 13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0">
    <w:name w:val="Светлая заливка - Акцент 23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0">
    <w:name w:val="Светлая заливка - Акцент 33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0">
    <w:name w:val="Светлая заливка - Акцент 43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0">
    <w:name w:val="Светлая заливка - Акцент 53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0">
    <w:name w:val="Светлая заливка - Акцент 63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15">
    <w:name w:val="Светлый список3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11">
    <w:name w:val="Светлый список - Акцент 13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Светлый список - Акцент 23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11">
    <w:name w:val="Светлый список - Акцент 33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311">
    <w:name w:val="Светлый список - Акцент 43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311">
    <w:name w:val="Светлый список - Акцент 53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311">
    <w:name w:val="Светлый список - Акцент 63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16">
    <w:name w:val="Светлая сетка3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2">
    <w:name w:val="Светлая сетка - Акцент 13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12">
    <w:name w:val="Светлая сетка - Акцент 23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312">
    <w:name w:val="Светлая сетка - Акцент 33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312">
    <w:name w:val="Светлая сетка - Акцент 43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312">
    <w:name w:val="Светлая сетка - Акцент 53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12">
    <w:name w:val="Светлая сетка - Акцент 63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10">
    <w:name w:val="Средняя заливка 13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310">
    <w:name w:val="Средняя заливка 1 - Акцент 13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0">
    <w:name w:val="Средняя заливка 1 - Акцент 23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310">
    <w:name w:val="Средняя заливка 1 - Акцент 33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310">
    <w:name w:val="Средняя заливка 1 - Акцент 43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310">
    <w:name w:val="Средняя заливка 1 - Акцент 53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310">
    <w:name w:val="Средняя заливка 1 - Акцент 63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310">
    <w:name w:val="Средняя заливка 23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310">
    <w:name w:val="Средняя заливка 2 - Акцент 23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0">
    <w:name w:val="Средняя заливка 2 - Акцент 33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10">
    <w:name w:val="Средняя заливка 2 - Акцент 43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310">
    <w:name w:val="Средняя заливка 2 - Акцент 53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10">
    <w:name w:val="Средняя заливка 2 - Акцент 63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редний список 13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 - Акцент 13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11">
    <w:name w:val="Средний список 1 - Акцент 23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Средний список 1 - Акцент 33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311">
    <w:name w:val="Средний список 1 - Акцент 43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311">
    <w:name w:val="Средний список 1 - Акцент 53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311">
    <w:name w:val="Средний список 1 - Акцент 63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311">
    <w:name w:val="Средний список 23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11">
    <w:name w:val="Средний список 2 - Акцент 13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311">
    <w:name w:val="Средний список 2 - Акцент 23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311">
    <w:name w:val="Средний список 2 - Акцент 33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311">
    <w:name w:val="Средний список 2 - Акцент 43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311">
    <w:name w:val="Средний список 2 - Акцент 53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311">
    <w:name w:val="Средний список 2 - Акцент 63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312">
    <w:name w:val="Средняя сетка 13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312">
    <w:name w:val="Средняя сетка 1 - Акцент 13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312">
    <w:name w:val="Средняя сетка 1 - Акцент 23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12">
    <w:name w:val="Средняя сетка 1 - Акцент 33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312">
    <w:name w:val="Средняя сетка 1 - Акцент 43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312">
    <w:name w:val="Средняя сетка 1 - Акцент 53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312">
    <w:name w:val="Средняя сетка 1 - Акцент 63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312">
    <w:name w:val="Средняя сетка 23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312">
    <w:name w:val="Средняя сетка 2 - Акцент 13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312">
    <w:name w:val="Средняя сетка 2 - Акцент 23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312">
    <w:name w:val="Средняя сетка 2 - Акцент 33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312">
    <w:name w:val="Средняя сетка 2 - Акцент 43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312">
    <w:name w:val="Средняя сетка 2 - Акцент 53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312">
    <w:name w:val="Средняя сетка 2 - Акцент 63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10">
    <w:name w:val="Средняя сетка 33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31">
    <w:name w:val="Средняя сетка 3 - Акцент 13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31">
    <w:name w:val="Средняя сетка 3 - Акцент 23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31">
    <w:name w:val="Средняя сетка 3 - Акцент 33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31">
    <w:name w:val="Средняя сетка 3 - Акцент 43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31">
    <w:name w:val="Средняя сетка 3 - Акцент 53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31">
    <w:name w:val="Средняя сетка 3 - Акцент 63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17">
    <w:name w:val="Темный список3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313">
    <w:name w:val="Темный список - Акцент 13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313">
    <w:name w:val="Темный список - Акцент 23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313">
    <w:name w:val="Темный список - Акцент 33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3">
    <w:name w:val="Темный список - Акцент 43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313">
    <w:name w:val="Темный список - Акцент 53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13">
    <w:name w:val="Темный список - Акцент 63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318">
    <w:name w:val="Цветная заливка3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14">
    <w:name w:val="Цветная заливка - Акцент 13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314">
    <w:name w:val="Цветная заливка - Акцент 23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14">
    <w:name w:val="Цветная заливка - Акцент 33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314">
    <w:name w:val="Цветная заливка - Акцент 43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314">
    <w:name w:val="Цветная заливка - Акцент 53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314">
    <w:name w:val="Цветная заливка - Акцент 63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319">
    <w:name w:val="Цветной список3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315">
    <w:name w:val="Цветной список - Акцент 13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5">
    <w:name w:val="Цветной список - Акцент 23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315">
    <w:name w:val="Цветной список - Акцент 33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315">
    <w:name w:val="Цветной список - Акцент 43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315">
    <w:name w:val="Цветной список - Акцент 53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315">
    <w:name w:val="Цветной список - Акцент 63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1a">
    <w:name w:val="Цветная сетка3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16">
    <w:name w:val="Цветная сетка - Акцент 13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316">
    <w:name w:val="Цветная сетка - Акцент 23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316">
    <w:name w:val="Цветная сетка - Акцент 33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16">
    <w:name w:val="Цветная сетка - Акцент 43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16">
    <w:name w:val="Цветная сетка - Акцент 53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316">
    <w:name w:val="Цветная сетка - Акцент 63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610">
    <w:name w:val="Сетка таблицы6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ветлая заливка41"/>
    <w:basedOn w:val="a4"/>
    <w:next w:val="affff7"/>
    <w:uiPriority w:val="60"/>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ветлый список41"/>
    <w:basedOn w:val="a4"/>
    <w:next w:val="affff8"/>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3">
    <w:name w:val="Светлая сетка41"/>
    <w:basedOn w:val="a4"/>
    <w:next w:val="affff9"/>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0">
    <w:name w:val="Средняя заливка 141"/>
    <w:basedOn w:val="a4"/>
    <w:next w:val="1a"/>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410">
    <w:name w:val="Средняя заливка 241"/>
    <w:basedOn w:val="a4"/>
    <w:next w:val="2b"/>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
    <w:name w:val="Средний список 141"/>
    <w:basedOn w:val="a4"/>
    <w:next w:val="1b"/>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1">
    <w:name w:val="Средний список 241"/>
    <w:basedOn w:val="a4"/>
    <w:next w:val="2c"/>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412">
    <w:name w:val="Средняя сетка 141"/>
    <w:basedOn w:val="a4"/>
    <w:next w:val="1c"/>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412">
    <w:name w:val="Средняя сетка 241"/>
    <w:basedOn w:val="a4"/>
    <w:next w:val="2d"/>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41">
    <w:name w:val="Средняя сетка 341"/>
    <w:basedOn w:val="a4"/>
    <w:next w:val="3a"/>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414">
    <w:name w:val="Темный список41"/>
    <w:basedOn w:val="a4"/>
    <w:next w:val="affffa"/>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415">
    <w:name w:val="Цветная заливка41"/>
    <w:basedOn w:val="a4"/>
    <w:next w:val="affffb"/>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416">
    <w:name w:val="Цветной список41"/>
    <w:basedOn w:val="a4"/>
    <w:next w:val="affffc"/>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417">
    <w:name w:val="Цветная сетка41"/>
    <w:basedOn w:val="a4"/>
    <w:next w:val="affffd"/>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10">
    <w:name w:val="Светлая заливка - Акцент 141"/>
    <w:basedOn w:val="a4"/>
    <w:next w:val="-1"/>
    <w:uiPriority w:val="60"/>
    <w:semiHidden/>
    <w:unhideWhenUsed/>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
    <w:name w:val="Светлый список - Акцент 141"/>
    <w:basedOn w:val="a4"/>
    <w:next w:val="-1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12">
    <w:name w:val="Светлая сетка - Акцент 141"/>
    <w:basedOn w:val="a4"/>
    <w:next w:val="-1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10">
    <w:name w:val="Средняя заливка 1 - Акцент 141"/>
    <w:basedOn w:val="a4"/>
    <w:next w:val="1-1"/>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10">
    <w:name w:val="Средняя заливка 2 - Акцент 141"/>
    <w:basedOn w:val="a4"/>
    <w:next w:val="2-1"/>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1">
    <w:name w:val="Средний список 1 - Акцент 141"/>
    <w:basedOn w:val="a4"/>
    <w:next w:val="1-1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1">
    <w:name w:val="Средний список 2 - Акцент 141"/>
    <w:basedOn w:val="a4"/>
    <w:next w:val="2-1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412">
    <w:name w:val="Средняя сетка 1 - Акцент 141"/>
    <w:basedOn w:val="a4"/>
    <w:next w:val="1-1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412">
    <w:name w:val="Средняя сетка 2 - Акцент 141"/>
    <w:basedOn w:val="a4"/>
    <w:next w:val="2-1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41">
    <w:name w:val="Средняя сетка 3 - Акцент 141"/>
    <w:basedOn w:val="a4"/>
    <w:next w:val="3-1"/>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413">
    <w:name w:val="Темный список - Акцент 141"/>
    <w:basedOn w:val="a4"/>
    <w:next w:val="-1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1414">
    <w:name w:val="Цветная заливка - Акцент 141"/>
    <w:basedOn w:val="a4"/>
    <w:next w:val="-1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1415">
    <w:name w:val="Цветной список - Акцент 141"/>
    <w:basedOn w:val="a4"/>
    <w:next w:val="-1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16">
    <w:name w:val="Цветная сетка - Акцент 141"/>
    <w:basedOn w:val="a4"/>
    <w:next w:val="-1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410">
    <w:name w:val="Светлая заливка - Акцент 241"/>
    <w:basedOn w:val="a4"/>
    <w:next w:val="-2"/>
    <w:uiPriority w:val="60"/>
    <w:semiHidden/>
    <w:unhideWhenUsed/>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411">
    <w:name w:val="Светлый список - Акцент 241"/>
    <w:basedOn w:val="a4"/>
    <w:next w:val="-2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12">
    <w:name w:val="Светлая сетка - Акцент 241"/>
    <w:basedOn w:val="a4"/>
    <w:next w:val="-2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410">
    <w:name w:val="Средняя заливка 1 - Акцент 241"/>
    <w:basedOn w:val="a4"/>
    <w:next w:val="1-2"/>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410">
    <w:name w:val="Средняя заливка 2 - Акцент 241"/>
    <w:basedOn w:val="a4"/>
    <w:next w:val="2-2"/>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1">
    <w:name w:val="Средний список 1 - Акцент 241"/>
    <w:basedOn w:val="a4"/>
    <w:next w:val="1-2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411">
    <w:name w:val="Средний список 2 - Акцент 241"/>
    <w:basedOn w:val="a4"/>
    <w:next w:val="2-2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412">
    <w:name w:val="Средняя сетка 1 - Акцент 241"/>
    <w:basedOn w:val="a4"/>
    <w:next w:val="1-2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2-2412">
    <w:name w:val="Средняя сетка 2 - Акцент 241"/>
    <w:basedOn w:val="a4"/>
    <w:next w:val="2-2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3-241">
    <w:name w:val="Средняя сетка 3 - Акцент 241"/>
    <w:basedOn w:val="a4"/>
    <w:next w:val="3-2"/>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413">
    <w:name w:val="Темный список - Акцент 241"/>
    <w:basedOn w:val="a4"/>
    <w:next w:val="-2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414">
    <w:name w:val="Цветная заливка - Акцент 241"/>
    <w:basedOn w:val="a4"/>
    <w:next w:val="-2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415">
    <w:name w:val="Цветной список - Акцент 241"/>
    <w:basedOn w:val="a4"/>
    <w:next w:val="-2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2416">
    <w:name w:val="Цветная сетка - Акцент 241"/>
    <w:basedOn w:val="a4"/>
    <w:next w:val="-2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410">
    <w:name w:val="Светлая заливка - Акцент 341"/>
    <w:basedOn w:val="a4"/>
    <w:next w:val="-3"/>
    <w:uiPriority w:val="60"/>
    <w:semiHidden/>
    <w:unhideWhenUsed/>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411">
    <w:name w:val="Светлый список - Акцент 341"/>
    <w:basedOn w:val="a4"/>
    <w:next w:val="-3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412">
    <w:name w:val="Светлая сетка - Акцент 341"/>
    <w:basedOn w:val="a4"/>
    <w:next w:val="-3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410">
    <w:name w:val="Средняя заливка 1 - Акцент 341"/>
    <w:basedOn w:val="a4"/>
    <w:next w:val="1-3"/>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410">
    <w:name w:val="Средняя заливка 2 - Акцент 341"/>
    <w:basedOn w:val="a4"/>
    <w:next w:val="2-3"/>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411">
    <w:name w:val="Средний список 1 - Акцент 341"/>
    <w:basedOn w:val="a4"/>
    <w:next w:val="1-3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3411">
    <w:name w:val="Средний список 2 - Акцент 341"/>
    <w:basedOn w:val="a4"/>
    <w:next w:val="2-3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3412">
    <w:name w:val="Средняя сетка 1 - Акцент 341"/>
    <w:basedOn w:val="a4"/>
    <w:next w:val="1-3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412">
    <w:name w:val="Средняя сетка 2 - Акцент 341"/>
    <w:basedOn w:val="a4"/>
    <w:next w:val="2-3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3-341">
    <w:name w:val="Средняя сетка 3 - Акцент 341"/>
    <w:basedOn w:val="a4"/>
    <w:next w:val="3-3"/>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3">
    <w:name w:val="Темный список - Акцент 341"/>
    <w:basedOn w:val="a4"/>
    <w:next w:val="-3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414">
    <w:name w:val="Цветная заливка - Акцент 341"/>
    <w:basedOn w:val="a4"/>
    <w:next w:val="-3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415">
    <w:name w:val="Цветной список - Акцент 341"/>
    <w:basedOn w:val="a4"/>
    <w:next w:val="-3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416">
    <w:name w:val="Цветная сетка - Акцент 341"/>
    <w:basedOn w:val="a4"/>
    <w:next w:val="-3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410">
    <w:name w:val="Светлая заливка - Акцент 441"/>
    <w:basedOn w:val="a4"/>
    <w:next w:val="-4"/>
    <w:uiPriority w:val="60"/>
    <w:semiHidden/>
    <w:unhideWhenUsed/>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411">
    <w:name w:val="Светлый список - Акцент 441"/>
    <w:basedOn w:val="a4"/>
    <w:next w:val="-4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412">
    <w:name w:val="Светлая сетка - Акцент 441"/>
    <w:basedOn w:val="a4"/>
    <w:next w:val="-4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410">
    <w:name w:val="Средняя заливка 1 - Акцент 441"/>
    <w:basedOn w:val="a4"/>
    <w:next w:val="1-4"/>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410">
    <w:name w:val="Средняя заливка 2 - Акцент 441"/>
    <w:basedOn w:val="a4"/>
    <w:next w:val="2-4"/>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11">
    <w:name w:val="Средний список 1 - Акцент 441"/>
    <w:basedOn w:val="a4"/>
    <w:next w:val="1-4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4411">
    <w:name w:val="Средний список 2 - Акцент 441"/>
    <w:basedOn w:val="a4"/>
    <w:next w:val="2-4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4412">
    <w:name w:val="Средняя сетка 1 - Акцент 441"/>
    <w:basedOn w:val="a4"/>
    <w:next w:val="1-4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4412">
    <w:name w:val="Средняя сетка 2 - Акцент 441"/>
    <w:basedOn w:val="a4"/>
    <w:next w:val="2-4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3-441">
    <w:name w:val="Средняя сетка 3 - Акцент 441"/>
    <w:basedOn w:val="a4"/>
    <w:next w:val="3-4"/>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413">
    <w:name w:val="Темный список - Акцент 441"/>
    <w:basedOn w:val="a4"/>
    <w:next w:val="-4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4414">
    <w:name w:val="Цветная заливка - Акцент 441"/>
    <w:basedOn w:val="a4"/>
    <w:next w:val="-4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415">
    <w:name w:val="Цветной список - Акцент 441"/>
    <w:basedOn w:val="a4"/>
    <w:next w:val="-4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4416">
    <w:name w:val="Цветная сетка - Акцент 441"/>
    <w:basedOn w:val="a4"/>
    <w:next w:val="-4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410">
    <w:name w:val="Светлая заливка - Акцент 541"/>
    <w:basedOn w:val="a4"/>
    <w:next w:val="-5"/>
    <w:uiPriority w:val="60"/>
    <w:semiHidden/>
    <w:unhideWhenUsed/>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411">
    <w:name w:val="Светлый список - Акцент 541"/>
    <w:basedOn w:val="a4"/>
    <w:next w:val="-5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412">
    <w:name w:val="Светлая сетка - Акцент 541"/>
    <w:basedOn w:val="a4"/>
    <w:next w:val="-5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410">
    <w:name w:val="Средняя заливка 1 - Акцент 541"/>
    <w:basedOn w:val="a4"/>
    <w:next w:val="1-5"/>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410">
    <w:name w:val="Средняя заливка 2 - Акцент 541"/>
    <w:basedOn w:val="a4"/>
    <w:next w:val="2-5"/>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411">
    <w:name w:val="Средний список 1 - Акцент 541"/>
    <w:basedOn w:val="a4"/>
    <w:next w:val="1-5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411">
    <w:name w:val="Средний список 2 - Акцент 541"/>
    <w:basedOn w:val="a4"/>
    <w:next w:val="2-5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412">
    <w:name w:val="Средняя сетка 1 - Акцент 541"/>
    <w:basedOn w:val="a4"/>
    <w:next w:val="1-5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5412">
    <w:name w:val="Средняя сетка 2 - Акцент 541"/>
    <w:basedOn w:val="a4"/>
    <w:next w:val="2-5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41">
    <w:name w:val="Средняя сетка 3 - Акцент 541"/>
    <w:basedOn w:val="a4"/>
    <w:next w:val="3-5"/>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413">
    <w:name w:val="Темный список - Акцент 541"/>
    <w:basedOn w:val="a4"/>
    <w:next w:val="-5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5414">
    <w:name w:val="Цветная заливка - Акцент 541"/>
    <w:basedOn w:val="a4"/>
    <w:next w:val="-5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415">
    <w:name w:val="Цветной список - Акцент 541"/>
    <w:basedOn w:val="a4"/>
    <w:next w:val="-5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416">
    <w:name w:val="Цветная сетка - Акцент 541"/>
    <w:basedOn w:val="a4"/>
    <w:next w:val="-5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410">
    <w:name w:val="Светлая заливка - Акцент 641"/>
    <w:basedOn w:val="a4"/>
    <w:next w:val="-6"/>
    <w:uiPriority w:val="60"/>
    <w:semiHidden/>
    <w:unhideWhenUsed/>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411">
    <w:name w:val="Светлый список - Акцент 641"/>
    <w:basedOn w:val="a4"/>
    <w:next w:val="-6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12">
    <w:name w:val="Светлая сетка - Акцент 641"/>
    <w:basedOn w:val="a4"/>
    <w:next w:val="-6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libri" w:eastAsia="MS Gothic" w:hAnsi="Calibr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libri" w:eastAsia="MS Gothic" w:hAnsi="Calibr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410">
    <w:name w:val="Средняя заливка 1 - Акцент 641"/>
    <w:basedOn w:val="a4"/>
    <w:next w:val="1-6"/>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410">
    <w:name w:val="Средняя заливка 2 - Акцент 641"/>
    <w:basedOn w:val="a4"/>
    <w:next w:val="2-6"/>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411">
    <w:name w:val="Средний список 1 - Акцент 641"/>
    <w:basedOn w:val="a4"/>
    <w:next w:val="1-6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411">
    <w:name w:val="Средний список 2 - Акцент 641"/>
    <w:basedOn w:val="a4"/>
    <w:next w:val="2-6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412">
    <w:name w:val="Средняя сетка 1 - Акцент 641"/>
    <w:basedOn w:val="a4"/>
    <w:next w:val="1-6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412">
    <w:name w:val="Средняя сетка 2 - Акцент 641"/>
    <w:basedOn w:val="a4"/>
    <w:next w:val="2-6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41">
    <w:name w:val="Средняя сетка 3 - Акцент 641"/>
    <w:basedOn w:val="a4"/>
    <w:next w:val="3-6"/>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413">
    <w:name w:val="Темный список - Акцент 641"/>
    <w:basedOn w:val="a4"/>
    <w:next w:val="-6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414">
    <w:name w:val="Цветная заливка - Акцент 641"/>
    <w:basedOn w:val="a4"/>
    <w:next w:val="-6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415">
    <w:name w:val="Цветной список - Акцент 641"/>
    <w:basedOn w:val="a4"/>
    <w:next w:val="-6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416">
    <w:name w:val="Цветная сетка - Акцент 641"/>
    <w:basedOn w:val="a4"/>
    <w:next w:val="-6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0">
    <w:name w:val="Сетка таблицы7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ветлая заливка5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 - Акцент 15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
    <w:name w:val="Светлая заливка - Акцент 25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0">
    <w:name w:val="Светлая заливка - Акцент 35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0">
    <w:name w:val="Светлая заливка - Акцент 45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0">
    <w:name w:val="Светлая заливка - Акцент 55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10">
    <w:name w:val="Светлая заливка - Акцент 65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
    <w:name w:val="Светлый список5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11">
    <w:name w:val="Светлый список - Акцент 15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
    <w:name w:val="Светлый список - Акцент 25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1">
    <w:name w:val="Светлый список - Акцент 35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511">
    <w:name w:val="Светлый список - Акцент 45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511">
    <w:name w:val="Светлый список - Акцент 55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511">
    <w:name w:val="Светлый список - Акцент 65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513">
    <w:name w:val="Светлая сетка5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2">
    <w:name w:val="Светлая сетка - Акцент 15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2">
    <w:name w:val="Светлая сетка - Акцент 25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512">
    <w:name w:val="Светлая сетка - Акцент 35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512">
    <w:name w:val="Светлая сетка - Акцент 45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512">
    <w:name w:val="Светлая сетка - Акцент 55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512">
    <w:name w:val="Светлая сетка - Акцент 65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0">
    <w:name w:val="Средняя заливка 15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510">
    <w:name w:val="Средняя заливка 1 - Акцент 15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0">
    <w:name w:val="Средняя заливка 1 - Акцент 25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510">
    <w:name w:val="Средняя заливка 1 - Акцент 35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510">
    <w:name w:val="Средняя заливка 1 - Акцент 45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510">
    <w:name w:val="Средняя заливка 1 - Акцент 55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510">
    <w:name w:val="Средняя заливка 1 - Акцент 65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510">
    <w:name w:val="Средняя заливка 25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510">
    <w:name w:val="Средняя заливка 2 - Акцент 15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510">
    <w:name w:val="Средняя заливка 2 - Акцент 25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0">
    <w:name w:val="Средняя заливка 2 - Акцент 35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510">
    <w:name w:val="Средняя заливка 2 - Акцент 45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510">
    <w:name w:val="Средняя заливка 2 - Акцент 55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510">
    <w:name w:val="Средняя заливка 2 - Акцент 65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ий список 15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 - Акцент 15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511">
    <w:name w:val="Средний список 1 - Акцент 25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511">
    <w:name w:val="Средний список 1 - Акцент 35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511">
    <w:name w:val="Средний список 1 - Акцент 45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511">
    <w:name w:val="Средний список 1 - Акцент 55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511">
    <w:name w:val="Средний список 1 - Акцент 65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511">
    <w:name w:val="Средний список 25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511">
    <w:name w:val="Средний список 2 - Акцент 15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511">
    <w:name w:val="Средний список 2 - Акцент 25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511">
    <w:name w:val="Средний список 2 - Акцент 35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511">
    <w:name w:val="Средний список 2 - Акцент 45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511">
    <w:name w:val="Средний список 2 - Акцент 55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511">
    <w:name w:val="Средний список 2 - Акцент 65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512">
    <w:name w:val="Средняя сетка 15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512">
    <w:name w:val="Средняя сетка 1 - Акцент 15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512">
    <w:name w:val="Средняя сетка 1 - Акцент 25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512">
    <w:name w:val="Средняя сетка 1 - Акцент 35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512">
    <w:name w:val="Средняя сетка 1 - Акцент 45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512">
    <w:name w:val="Средняя сетка 1 - Акцент 55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512">
    <w:name w:val="Средняя сетка 1 - Акцент 65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512">
    <w:name w:val="Средняя сетка 25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512">
    <w:name w:val="Средняя сетка 2 - Акцент 15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512">
    <w:name w:val="Средняя сетка 2 - Акцент 25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512">
    <w:name w:val="Средняя сетка 2 - Акцент 35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512">
    <w:name w:val="Средняя сетка 2 - Акцент 45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512">
    <w:name w:val="Средняя сетка 2 - Акцент 55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512">
    <w:name w:val="Средняя сетка 2 - Акцент 65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51">
    <w:name w:val="Средняя сетка 35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51">
    <w:name w:val="Средняя сетка 3 - Акцент 15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51">
    <w:name w:val="Средняя сетка 3 - Акцент 25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51">
    <w:name w:val="Средняя сетка 3 - Акцент 35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51">
    <w:name w:val="Средняя сетка 3 - Акцент 45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51">
    <w:name w:val="Средняя сетка 3 - Акцент 55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51">
    <w:name w:val="Средняя сетка 3 - Акцент 65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514">
    <w:name w:val="Темный список5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513">
    <w:name w:val="Темный список - Акцент 15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513">
    <w:name w:val="Темный список - Акцент 25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513">
    <w:name w:val="Темный список - Акцент 35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513">
    <w:name w:val="Темный список - Акцент 45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513">
    <w:name w:val="Темный список - Акцент 55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513">
    <w:name w:val="Темный список - Акцент 65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15">
    <w:name w:val="Цветная заливка5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514">
    <w:name w:val="Цветная заливка - Акцент 15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514">
    <w:name w:val="Цветная заливка - Акцент 25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4">
    <w:name w:val="Цветная заливка - Акцент 35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514">
    <w:name w:val="Цветная заливка - Акцент 45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514">
    <w:name w:val="Цветная заливка - Акцент 55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514">
    <w:name w:val="Цветная заливка - Акцент 65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516">
    <w:name w:val="Цветной список5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515">
    <w:name w:val="Цветной список - Акцент 15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515">
    <w:name w:val="Цветной список - Акцент 25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515">
    <w:name w:val="Цветной список - Акцент 35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515">
    <w:name w:val="Цветной список - Акцент 45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515">
    <w:name w:val="Цветной список - Акцент 55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515">
    <w:name w:val="Цветной список - Акцент 65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7">
    <w:name w:val="Цветная сетка5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516">
    <w:name w:val="Цветная сетка - Акцент 15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516">
    <w:name w:val="Цветная сетка - Акцент 25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516">
    <w:name w:val="Цветная сетка - Акцент 35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516">
    <w:name w:val="Цветная сетка - Акцент 45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516">
    <w:name w:val="Цветная сетка - Акцент 55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516">
    <w:name w:val="Цветная сетка - Акцент 65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810">
    <w:name w:val="Сетка таблицы8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ветлая заливка6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 - Акцент 16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0">
    <w:name w:val="Светлая заливка - Акцент 26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0">
    <w:name w:val="Светлая заливка - Акцент 36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0">
    <w:name w:val="Светлая заливка - Акцент 46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0">
    <w:name w:val="Светлая заливка - Акцент 56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10">
    <w:name w:val="Светлая заливка - Акцент 66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2">
    <w:name w:val="Светлый список6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611">
    <w:name w:val="Светлый список - Акцент 16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11">
    <w:name w:val="Светлый список - Акцент 26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11">
    <w:name w:val="Светлый список - Акцент 36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611">
    <w:name w:val="Светлый список - Акцент 46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611">
    <w:name w:val="Светлый список - Акцент 56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11">
    <w:name w:val="Светлый список - Акцент 66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3">
    <w:name w:val="Светлая сетка6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2">
    <w:name w:val="Светлая сетка - Акцент 16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612">
    <w:name w:val="Светлая сетка - Акцент 26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612">
    <w:name w:val="Светлая сетка - Акцент 36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612">
    <w:name w:val="Светлая сетка - Акцент 46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612">
    <w:name w:val="Светлая сетка - Акцент 56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612">
    <w:name w:val="Светлая сетка - Акцент 66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0">
    <w:name w:val="Средняя заливка 16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610">
    <w:name w:val="Средняя заливка 1 - Акцент 16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0">
    <w:name w:val="Средняя заливка 1 - Акцент 26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610">
    <w:name w:val="Средняя заливка 1 - Акцент 36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610">
    <w:name w:val="Средняя заливка 1 - Акцент 46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610">
    <w:name w:val="Средняя заливка 1 - Акцент 56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610">
    <w:name w:val="Средняя заливка 1 - Акцент 66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10">
    <w:name w:val="Средняя заливка 26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610">
    <w:name w:val="Средняя заливка 2 - Акцент 16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610">
    <w:name w:val="Средняя заливка 2 - Акцент 26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0">
    <w:name w:val="Средняя заливка 2 - Акцент 36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610">
    <w:name w:val="Средняя заливка 2 - Акцент 46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610">
    <w:name w:val="Средняя заливка 2 - Акцент 56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610">
    <w:name w:val="Средняя заливка 2 - Акцент 66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1">
    <w:name w:val="Средний список 16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 - Акцент 16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11">
    <w:name w:val="Средний список 1 - Акцент 26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611">
    <w:name w:val="Средний список 1 - Акцент 36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611">
    <w:name w:val="Средний список 1 - Акцент 46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611">
    <w:name w:val="Средний список 1 - Акцент 56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611">
    <w:name w:val="Средний список 1 - Акцент 66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11">
    <w:name w:val="Средний список 26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611">
    <w:name w:val="Средний список 2 - Акцент 16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611">
    <w:name w:val="Средний список 2 - Акцент 26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611">
    <w:name w:val="Средний список 2 - Акцент 36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611">
    <w:name w:val="Средний список 2 - Акцент 46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611">
    <w:name w:val="Средний список 2 - Акцент 56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611">
    <w:name w:val="Средний список 2 - Акцент 66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12">
    <w:name w:val="Средняя сетка 16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612">
    <w:name w:val="Средняя сетка 1 - Акцент 16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612">
    <w:name w:val="Средняя сетка 1 - Акцент 26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612">
    <w:name w:val="Средняя сетка 1 - Акцент 36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612">
    <w:name w:val="Средняя сетка 1 - Акцент 46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612">
    <w:name w:val="Средняя сетка 1 - Акцент 56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612">
    <w:name w:val="Средняя сетка 1 - Акцент 66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12">
    <w:name w:val="Средняя сетка 26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612">
    <w:name w:val="Средняя сетка 2 - Акцент 16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612">
    <w:name w:val="Средняя сетка 2 - Акцент 26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612">
    <w:name w:val="Средняя сетка 2 - Акцент 36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612">
    <w:name w:val="Средняя сетка 2 - Акцент 46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612">
    <w:name w:val="Средняя сетка 2 - Акцент 56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612">
    <w:name w:val="Средняя сетка 2 - Акцент 66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1">
    <w:name w:val="Средняя сетка 36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61">
    <w:name w:val="Средняя сетка 3 - Акцент 16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61">
    <w:name w:val="Средняя сетка 3 - Акцент 26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61">
    <w:name w:val="Средняя сетка 3 - Акцент 36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61">
    <w:name w:val="Средняя сетка 3 - Акцент 46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61">
    <w:name w:val="Средняя сетка 3 - Акцент 56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61">
    <w:name w:val="Средняя сетка 3 - Акцент 66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4">
    <w:name w:val="Темный список6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13">
    <w:name w:val="Темный список - Акцент 16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613">
    <w:name w:val="Темный список - Акцент 26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613">
    <w:name w:val="Темный список - Акцент 36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613">
    <w:name w:val="Темный список - Акцент 46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613">
    <w:name w:val="Темный список - Акцент 56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613">
    <w:name w:val="Темный список - Акцент 66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15">
    <w:name w:val="Цветная заливка6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614">
    <w:name w:val="Цветная заливка - Акцент 16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614">
    <w:name w:val="Цветная заливка - Акцент 26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614">
    <w:name w:val="Цветная заливка - Акцент 36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614">
    <w:name w:val="Цветная заливка - Акцент 46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614">
    <w:name w:val="Цветная заливка - Акцент 56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614">
    <w:name w:val="Цветная заливка - Акцент 66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16">
    <w:name w:val="Цветной список6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615">
    <w:name w:val="Цветной список - Акцент 16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615">
    <w:name w:val="Цветной список - Акцент 26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615">
    <w:name w:val="Цветной список - Акцент 36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615">
    <w:name w:val="Цветной список - Акцент 46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615">
    <w:name w:val="Цветной список - Акцент 56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615">
    <w:name w:val="Цветной список - Акцент 66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17">
    <w:name w:val="Цветная сетка6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616">
    <w:name w:val="Цветная сетка - Акцент 16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616">
    <w:name w:val="Цветная сетка - Акцент 26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616">
    <w:name w:val="Цветная сетка - Акцент 36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616">
    <w:name w:val="Цветная сетка - Акцент 46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616">
    <w:name w:val="Цветная сетка - Акцент 56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16">
    <w:name w:val="Цветная сетка - Акцент 66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13">
    <w:name w:val="Сетка таблицы11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ветлая заливка7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 - Акцент 17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10">
    <w:name w:val="Светлая заливка - Акцент 27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10">
    <w:name w:val="Светлая заливка - Акцент 37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10">
    <w:name w:val="Светлая заливка - Акцент 47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10">
    <w:name w:val="Светлая заливка - Акцент 57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10">
    <w:name w:val="Светлая заливка - Акцент 67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712">
    <w:name w:val="Светлый список7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711">
    <w:name w:val="Светлый список - Акцент 17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11">
    <w:name w:val="Светлый список - Акцент 27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11">
    <w:name w:val="Светлый список - Акцент 37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711">
    <w:name w:val="Светлый список - Акцент 47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711">
    <w:name w:val="Светлый список - Акцент 57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711">
    <w:name w:val="Светлый список - Акцент 67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713">
    <w:name w:val="Светлая сетка7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2">
    <w:name w:val="Светлая сетка - Акцент 17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712">
    <w:name w:val="Светлая сетка - Акцент 27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712">
    <w:name w:val="Светлая сетка - Акцент 37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712">
    <w:name w:val="Светлая сетка - Акцент 47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712">
    <w:name w:val="Светлая сетка - Акцент 57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712">
    <w:name w:val="Светлая сетка - Акцент 67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710">
    <w:name w:val="Средняя заливка 17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710">
    <w:name w:val="Средняя заливка 1 - Акцент 17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0">
    <w:name w:val="Средняя заливка 1 - Акцент 27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710">
    <w:name w:val="Средняя заливка 1 - Акцент 37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710">
    <w:name w:val="Средняя заливка 1 - Акцент 47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710">
    <w:name w:val="Средняя заливка 1 - Акцент 57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710">
    <w:name w:val="Средняя заливка 1 - Акцент 67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710">
    <w:name w:val="Средняя заливка 27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710">
    <w:name w:val="Средняя заливка 2 - Акцент 17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710">
    <w:name w:val="Средняя заливка 2 - Акцент 27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0">
    <w:name w:val="Средняя заливка 2 - Акцент 37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710">
    <w:name w:val="Средняя заливка 2 - Акцент 47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710">
    <w:name w:val="Средняя заливка 2 - Акцент 57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710">
    <w:name w:val="Средняя заливка 2 - Акцент 67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11">
    <w:name w:val="Средний список 17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
    <w:name w:val="Средний список 1 - Акцент 17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11">
    <w:name w:val="Средний список 1 - Акцент 27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711">
    <w:name w:val="Средний список 1 - Акцент 37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711">
    <w:name w:val="Средний список 1 - Акцент 47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711">
    <w:name w:val="Средний список 1 - Акцент 57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711">
    <w:name w:val="Средний список 1 - Акцент 67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711">
    <w:name w:val="Средний список 27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711">
    <w:name w:val="Средний список 2 - Акцент 17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711">
    <w:name w:val="Средний список 2 - Акцент 27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711">
    <w:name w:val="Средний список 2 - Акцент 37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711">
    <w:name w:val="Средний список 2 - Акцент 47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711">
    <w:name w:val="Средний список 2 - Акцент 57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711">
    <w:name w:val="Средний список 2 - Акцент 67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712">
    <w:name w:val="Средняя сетка 17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712">
    <w:name w:val="Средняя сетка 1 - Акцент 17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712">
    <w:name w:val="Средняя сетка 1 - Акцент 27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712">
    <w:name w:val="Средняя сетка 1 - Акцент 37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712">
    <w:name w:val="Средняя сетка 1 - Акцент 47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712">
    <w:name w:val="Средняя сетка 1 - Акцент 57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712">
    <w:name w:val="Средняя сетка 1 - Акцент 67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712">
    <w:name w:val="Средняя сетка 27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712">
    <w:name w:val="Средняя сетка 2 - Акцент 17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712">
    <w:name w:val="Средняя сетка 2 - Акцент 27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712">
    <w:name w:val="Средняя сетка 2 - Акцент 37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712">
    <w:name w:val="Средняя сетка 2 - Акцент 47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712">
    <w:name w:val="Средняя сетка 2 - Акцент 57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712">
    <w:name w:val="Средняя сетка 2 - Акцент 67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71">
    <w:name w:val="Средняя сетка 37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71">
    <w:name w:val="Средняя сетка 3 - Акцент 17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71">
    <w:name w:val="Средняя сетка 3 - Акцент 27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71">
    <w:name w:val="Средняя сетка 3 - Акцент 37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71">
    <w:name w:val="Средняя сетка 3 - Акцент 47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71">
    <w:name w:val="Средняя сетка 3 - Акцент 57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71">
    <w:name w:val="Средняя сетка 3 - Акцент 67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714">
    <w:name w:val="Темный список7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713">
    <w:name w:val="Темный список - Акцент 17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713">
    <w:name w:val="Темный список - Акцент 27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713">
    <w:name w:val="Темный список - Акцент 37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713">
    <w:name w:val="Темный список - Акцент 47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713">
    <w:name w:val="Темный список - Акцент 57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713">
    <w:name w:val="Темный список - Акцент 67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715">
    <w:name w:val="Цветная заливка7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714">
    <w:name w:val="Цветная заливка - Акцент 17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714">
    <w:name w:val="Цветная заливка - Акцент 27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714">
    <w:name w:val="Цветная заливка - Акцент 37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714">
    <w:name w:val="Цветная заливка - Акцент 47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714">
    <w:name w:val="Цветная заливка - Акцент 57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714">
    <w:name w:val="Цветная заливка - Акцент 67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716">
    <w:name w:val="Цветной список7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715">
    <w:name w:val="Цветной список - Акцент 17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715">
    <w:name w:val="Цветной список - Акцент 27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715">
    <w:name w:val="Цветной список - Акцент 37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715">
    <w:name w:val="Цветной список - Акцент 47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715">
    <w:name w:val="Цветной список - Акцент 57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715">
    <w:name w:val="Цветной список - Акцент 67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717">
    <w:name w:val="Цветная сетка7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16">
    <w:name w:val="Цветная сетка - Акцент 17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716">
    <w:name w:val="Цветная сетка - Акцент 27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16">
    <w:name w:val="Цветная сетка - Акцент 37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716">
    <w:name w:val="Цветная сетка - Акцент 47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716">
    <w:name w:val="Цветная сетка - Акцент 57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716">
    <w:name w:val="Цветная сетка - Акцент 67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13">
    <w:name w:val="Сетка таблицы12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ветлая заливка8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 - Акцент 18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10">
    <w:name w:val="Светлая заливка - Акцент 28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10">
    <w:name w:val="Светлая заливка - Акцент 38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10">
    <w:name w:val="Светлая заливка - Акцент 48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10">
    <w:name w:val="Светлая заливка - Акцент 58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810">
    <w:name w:val="Светлая заливка - Акцент 68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812">
    <w:name w:val="Светлый список8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11">
    <w:name w:val="Светлый список - Акцент 18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811">
    <w:name w:val="Светлый список - Акцент 28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811">
    <w:name w:val="Светлый список - Акцент 38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811">
    <w:name w:val="Светлый список - Акцент 48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811">
    <w:name w:val="Светлый список - Акцент 58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811">
    <w:name w:val="Светлый список - Акцент 68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813">
    <w:name w:val="Светлая сетка8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12">
    <w:name w:val="Светлая сетка - Акцент 18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812">
    <w:name w:val="Светлая сетка - Акцент 28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812">
    <w:name w:val="Светлая сетка - Акцент 38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812">
    <w:name w:val="Светлая сетка - Акцент 48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812">
    <w:name w:val="Светлая сетка - Акцент 58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812">
    <w:name w:val="Светлая сетка - Акцент 68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10">
    <w:name w:val="Средняя заливка 18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810">
    <w:name w:val="Средняя заливка 1 - Акцент 18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810">
    <w:name w:val="Средняя заливка 1 - Акцент 28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810">
    <w:name w:val="Средняя заливка 1 - Акцент 38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810">
    <w:name w:val="Средняя заливка 1 - Акцент 48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810">
    <w:name w:val="Средняя заливка 1 - Акцент 58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810">
    <w:name w:val="Средняя заливка 1 - Акцент 68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810">
    <w:name w:val="Средняя заливка 28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810">
    <w:name w:val="Средняя заливка 2 - Акцент 18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810">
    <w:name w:val="Средняя заливка 2 - Акцент 28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810">
    <w:name w:val="Средняя заливка 2 - Акцент 38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810">
    <w:name w:val="Средняя заливка 2 - Акцент 48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810">
    <w:name w:val="Средняя заливка 2 - Акцент 58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810">
    <w:name w:val="Средняя заливка 2 - Акцент 68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1">
    <w:name w:val="Средний список 18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 - Акцент 18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811">
    <w:name w:val="Средний список 1 - Акцент 28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811">
    <w:name w:val="Средний список 1 - Акцент 38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811">
    <w:name w:val="Средний список 1 - Акцент 48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811">
    <w:name w:val="Средний список 1 - Акцент 58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811">
    <w:name w:val="Средний список 1 - Акцент 68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811">
    <w:name w:val="Средний список 28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811">
    <w:name w:val="Средний список 2 - Акцент 18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811">
    <w:name w:val="Средний список 2 - Акцент 28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811">
    <w:name w:val="Средний список 2 - Акцент 38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811">
    <w:name w:val="Средний список 2 - Акцент 48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811">
    <w:name w:val="Средний список 2 - Акцент 58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811">
    <w:name w:val="Средний список 2 - Акцент 68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12">
    <w:name w:val="Средняя сетка 18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12">
    <w:name w:val="Средняя сетка 1 - Акцент 18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812">
    <w:name w:val="Средняя сетка 1 - Акцент 28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812">
    <w:name w:val="Средняя сетка 1 - Акцент 38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812">
    <w:name w:val="Средняя сетка 1 - Акцент 48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812">
    <w:name w:val="Средняя сетка 1 - Акцент 58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812">
    <w:name w:val="Средняя сетка 1 - Акцент 68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812">
    <w:name w:val="Средняя сетка 28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812">
    <w:name w:val="Средняя сетка 2 - Акцент 18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812">
    <w:name w:val="Средняя сетка 2 - Акцент 28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812">
    <w:name w:val="Средняя сетка 2 - Акцент 38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812">
    <w:name w:val="Средняя сетка 2 - Акцент 48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812">
    <w:name w:val="Средняя сетка 2 - Акцент 58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812">
    <w:name w:val="Средняя сетка 2 - Акцент 68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81">
    <w:name w:val="Средняя сетка 38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81">
    <w:name w:val="Средняя сетка 3 - Акцент 18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81">
    <w:name w:val="Средняя сетка 3 - Акцент 28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81">
    <w:name w:val="Средняя сетка 3 - Акцент 38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81">
    <w:name w:val="Средняя сетка 3 - Акцент 48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81">
    <w:name w:val="Средняя сетка 3 - Акцент 58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81">
    <w:name w:val="Средняя сетка 3 - Акцент 68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814">
    <w:name w:val="Темный список8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813">
    <w:name w:val="Темный список - Акцент 18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813">
    <w:name w:val="Темный список - Акцент 28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813">
    <w:name w:val="Темный список - Акцент 38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813">
    <w:name w:val="Темный список - Акцент 48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813">
    <w:name w:val="Темный список - Акцент 58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813">
    <w:name w:val="Темный список - Акцент 68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815">
    <w:name w:val="Цветная заливка8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814">
    <w:name w:val="Цветная заливка - Акцент 18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814">
    <w:name w:val="Цветная заливка - Акцент 28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814">
    <w:name w:val="Цветная заливка - Акцент 38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814">
    <w:name w:val="Цветная заливка - Акцент 48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814">
    <w:name w:val="Цветная заливка - Акцент 58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814">
    <w:name w:val="Цветная заливка - Акцент 68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816">
    <w:name w:val="Цветной список8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815">
    <w:name w:val="Цветной список - Акцент 18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815">
    <w:name w:val="Цветной список - Акцент 28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815">
    <w:name w:val="Цветной список - Акцент 38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815">
    <w:name w:val="Цветной список - Акцент 48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815">
    <w:name w:val="Цветной список - Акцент 58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815">
    <w:name w:val="Цветной список - Акцент 68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817">
    <w:name w:val="Цветная сетка8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816">
    <w:name w:val="Цветная сетка - Акцент 18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816">
    <w:name w:val="Цветная сетка - Акцент 28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816">
    <w:name w:val="Цветная сетка - Акцент 38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816">
    <w:name w:val="Цветная сетка - Акцент 48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816">
    <w:name w:val="Цветная сетка - Акцент 58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816">
    <w:name w:val="Цветная сетка - Акцент 68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13">
    <w:name w:val="Сетка таблицы13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ветлая заливка9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0">
    <w:name w:val="Светлая заливка - Акцент 19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10">
    <w:name w:val="Светлая заливка - Акцент 29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10">
    <w:name w:val="Светлая заливка - Акцент 39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10">
    <w:name w:val="Светлая заливка - Акцент 49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10">
    <w:name w:val="Светлая заливка - Акцент 59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910">
    <w:name w:val="Светлая заливка - Акцент 69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912">
    <w:name w:val="Светлый список9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911">
    <w:name w:val="Светлый список - Акцент 19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911">
    <w:name w:val="Светлый список - Акцент 29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911">
    <w:name w:val="Светлый список - Акцент 39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911">
    <w:name w:val="Светлый список - Акцент 49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911">
    <w:name w:val="Светлый список - Акцент 59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911">
    <w:name w:val="Светлый список - Акцент 69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913">
    <w:name w:val="Светлая сетка9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912">
    <w:name w:val="Светлая сетка - Акцент 19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912">
    <w:name w:val="Светлая сетка - Акцент 29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912">
    <w:name w:val="Светлая сетка - Акцент 39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912">
    <w:name w:val="Светлая сетка - Акцент 49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912">
    <w:name w:val="Светлая сетка - Акцент 59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912">
    <w:name w:val="Светлая сетка - Акцент 69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910">
    <w:name w:val="Средняя заливка 19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910">
    <w:name w:val="Средняя заливка 1 - Акцент 19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0">
    <w:name w:val="Средняя заливка 1 - Акцент 29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910">
    <w:name w:val="Средняя заливка 1 - Акцент 39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910">
    <w:name w:val="Средняя заливка 1 - Акцент 49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910">
    <w:name w:val="Средняя заливка 1 - Акцент 59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910">
    <w:name w:val="Средняя заливка 1 - Акцент 69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910">
    <w:name w:val="Средняя заливка 29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910">
    <w:name w:val="Средняя заливка 2 - Акцент 19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910">
    <w:name w:val="Средняя заливка 2 - Акцент 29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910">
    <w:name w:val="Средняя заливка 2 - Акцент 39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910">
    <w:name w:val="Средняя заливка 2 - Акцент 49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910">
    <w:name w:val="Средняя заливка 2 - Акцент 59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910">
    <w:name w:val="Средняя заливка 2 - Акцент 69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1">
    <w:name w:val="Средний список 19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 - Акцент 19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911">
    <w:name w:val="Средний список 1 - Акцент 29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911">
    <w:name w:val="Средний список 1 - Акцент 39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911">
    <w:name w:val="Средний список 1 - Акцент 49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911">
    <w:name w:val="Средний список 1 - Акцент 59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911">
    <w:name w:val="Средний список 1 - Акцент 69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911">
    <w:name w:val="Средний список 29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911">
    <w:name w:val="Средний список 2 - Акцент 19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911">
    <w:name w:val="Средний список 2 - Акцент 29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911">
    <w:name w:val="Средний список 2 - Акцент 39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911">
    <w:name w:val="Средний список 2 - Акцент 49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911">
    <w:name w:val="Средний список 2 - Акцент 59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911">
    <w:name w:val="Средний список 2 - Акцент 69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912">
    <w:name w:val="Средняя сетка 19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912">
    <w:name w:val="Средняя сетка 1 - Акцент 19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912">
    <w:name w:val="Средняя сетка 1 - Акцент 29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912">
    <w:name w:val="Средняя сетка 1 - Акцент 39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912">
    <w:name w:val="Средняя сетка 1 - Акцент 49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912">
    <w:name w:val="Средняя сетка 1 - Акцент 59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912">
    <w:name w:val="Средняя сетка 1 - Акцент 69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912">
    <w:name w:val="Средняя сетка 29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912">
    <w:name w:val="Средняя сетка 2 - Акцент 19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912">
    <w:name w:val="Средняя сетка 2 - Акцент 29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912">
    <w:name w:val="Средняя сетка 2 - Акцент 39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912">
    <w:name w:val="Средняя сетка 2 - Акцент 49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912">
    <w:name w:val="Средняя сетка 2 - Акцент 59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912">
    <w:name w:val="Средняя сетка 2 - Акцент 69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91">
    <w:name w:val="Средняя сетка 39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91">
    <w:name w:val="Средняя сетка 3 - Акцент 19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91">
    <w:name w:val="Средняя сетка 3 - Акцент 29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91">
    <w:name w:val="Средняя сетка 3 - Акцент 39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91">
    <w:name w:val="Средняя сетка 3 - Акцент 49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91">
    <w:name w:val="Средняя сетка 3 - Акцент 59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91">
    <w:name w:val="Средняя сетка 3 - Акцент 69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914">
    <w:name w:val="Темный список9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913">
    <w:name w:val="Темный список - Акцент 19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913">
    <w:name w:val="Темный список - Акцент 29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913">
    <w:name w:val="Темный список - Акцент 39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913">
    <w:name w:val="Темный список - Акцент 49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913">
    <w:name w:val="Темный список - Акцент 59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913">
    <w:name w:val="Темный список - Акцент 69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915">
    <w:name w:val="Цветная заливка9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914">
    <w:name w:val="Цветная заливка - Акцент 19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914">
    <w:name w:val="Цветная заливка - Акцент 29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914">
    <w:name w:val="Цветная заливка - Акцент 39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914">
    <w:name w:val="Цветная заливка - Акцент 49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914">
    <w:name w:val="Цветная заливка - Акцент 59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914">
    <w:name w:val="Цветная заливка - Акцент 69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916">
    <w:name w:val="Цветной список9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915">
    <w:name w:val="Цветной список - Акцент 19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915">
    <w:name w:val="Цветной список - Акцент 29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915">
    <w:name w:val="Цветной список - Акцент 39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915">
    <w:name w:val="Цветной список - Акцент 49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915">
    <w:name w:val="Цветной список - Акцент 59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915">
    <w:name w:val="Цветной список - Акцент 69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917">
    <w:name w:val="Цветная сетка9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916">
    <w:name w:val="Цветная сетка - Акцент 19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916">
    <w:name w:val="Цветная сетка - Акцент 29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916">
    <w:name w:val="Цветная сетка - Акцент 39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916">
    <w:name w:val="Цветная сетка - Акцент 49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916">
    <w:name w:val="Цветная сетка - Акцент 59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916">
    <w:name w:val="Цветная сетка - Акцент 69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3">
    <w:name w:val="Сетка таблицы14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ветлая заливка10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0">
    <w:name w:val="Светлая заливка - Акцент 110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10">
    <w:name w:val="Светлая заливка - Акцент 210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10">
    <w:name w:val="Светлая заливка - Акцент 310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10">
    <w:name w:val="Светлая заливка - Акцент 410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10">
    <w:name w:val="Светлая заливка - Акцент 510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10">
    <w:name w:val="Светлая заливка - Акцент 610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012">
    <w:name w:val="Светлый список10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11">
    <w:name w:val="Светлый список - Акцент 110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11">
    <w:name w:val="Светлый список - Акцент 210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11">
    <w:name w:val="Светлый список - Акцент 310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11">
    <w:name w:val="Светлый список - Акцент 410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11">
    <w:name w:val="Светлый список - Акцент 510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11">
    <w:name w:val="Светлый список - Акцент 610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013">
    <w:name w:val="Светлая сетка10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12">
    <w:name w:val="Светлая сетка - Акцент 110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012">
    <w:name w:val="Светлая сетка - Акцент 210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012">
    <w:name w:val="Светлая сетка - Акцент 310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012">
    <w:name w:val="Светлая сетка - Акцент 410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012">
    <w:name w:val="Светлая сетка - Акцент 510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12">
    <w:name w:val="Светлая сетка - Акцент 610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0">
    <w:name w:val="Средняя заливка 110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10">
    <w:name w:val="Средняя заливка 1 - Акцент 110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10">
    <w:name w:val="Средняя заливка 1 - Акцент 210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10">
    <w:name w:val="Средняя заливка 1 - Акцент 310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10">
    <w:name w:val="Средняя заливка 1 - Акцент 410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10">
    <w:name w:val="Средняя заливка 1 - Акцент 510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10">
    <w:name w:val="Средняя заливка 1 - Акцент 610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10">
    <w:name w:val="Средняя заливка 210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10">
    <w:name w:val="Средняя заливка 2 - Акцент 110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10">
    <w:name w:val="Средняя заливка 2 - Акцент 210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10">
    <w:name w:val="Средняя заливка 2 - Акцент 310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10">
    <w:name w:val="Средняя заливка 2 - Акцент 410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10">
    <w:name w:val="Средняя заливка 2 - Акцент 510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10">
    <w:name w:val="Средняя заливка 2 - Акцент 610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1">
    <w:name w:val="Средний список 110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 - Акцент 110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11">
    <w:name w:val="Средний список 1 - Акцент 210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11">
    <w:name w:val="Средний список 1 - Акцент 310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11">
    <w:name w:val="Средний список 1 - Акцент 410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11">
    <w:name w:val="Средний список 1 - Акцент 510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11">
    <w:name w:val="Средний список 1 - Акцент 610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11">
    <w:name w:val="Средний список 210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11">
    <w:name w:val="Средний список 2 - Акцент 110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11">
    <w:name w:val="Средний список 2 - Акцент 210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11">
    <w:name w:val="Средний список 2 - Акцент 310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11">
    <w:name w:val="Средний список 2 - Акцент 410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11">
    <w:name w:val="Средний список 2 - Акцент 510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11">
    <w:name w:val="Средний список 2 - Акцент 610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012">
    <w:name w:val="Средняя сетка 110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012">
    <w:name w:val="Средняя сетка 1 - Акцент 110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012">
    <w:name w:val="Средняя сетка 1 - Акцент 210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012">
    <w:name w:val="Средняя сетка 1 - Акцент 310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012">
    <w:name w:val="Средняя сетка 1 - Акцент 410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012">
    <w:name w:val="Средняя сетка 1 - Акцент 510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012">
    <w:name w:val="Средняя сетка 1 - Акцент 610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012">
    <w:name w:val="Средняя сетка 210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012">
    <w:name w:val="Средняя сетка 2 - Акцент 110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012">
    <w:name w:val="Средняя сетка 2 - Акцент 210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012">
    <w:name w:val="Средняя сетка 2 - Акцент 310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012">
    <w:name w:val="Средняя сетка 2 - Акцент 410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012">
    <w:name w:val="Средняя сетка 2 - Акцент 510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012">
    <w:name w:val="Средняя сетка 2 - Акцент 610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1">
    <w:name w:val="Средняя сетка 310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01">
    <w:name w:val="Средняя сетка 3 - Акцент 110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01">
    <w:name w:val="Средняя сетка 3 - Акцент 210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01">
    <w:name w:val="Средняя сетка 3 - Акцент 310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01">
    <w:name w:val="Средняя сетка 3 - Акцент 410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01">
    <w:name w:val="Средняя сетка 3 - Акцент 510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01">
    <w:name w:val="Средняя сетка 3 - Акцент 610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014">
    <w:name w:val="Темный список10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013">
    <w:name w:val="Темный список - Акцент 110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013">
    <w:name w:val="Темный список - Акцент 210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013">
    <w:name w:val="Темный список - Акцент 310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013">
    <w:name w:val="Темный список - Акцент 410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013">
    <w:name w:val="Темный список - Акцент 510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013">
    <w:name w:val="Темный список - Акцент 610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015">
    <w:name w:val="Цветная заливка10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014">
    <w:name w:val="Цветная заливка - Акцент 110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014">
    <w:name w:val="Цветная заливка - Акцент 210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014">
    <w:name w:val="Цветная заливка - Акцент 310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014">
    <w:name w:val="Цветная заливка - Акцент 410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014">
    <w:name w:val="Цветная заливка - Акцент 510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014">
    <w:name w:val="Цветная заливка - Акцент 610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016">
    <w:name w:val="Цветной список10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015">
    <w:name w:val="Цветной список - Акцент 110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015">
    <w:name w:val="Цветной список - Акцент 210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015">
    <w:name w:val="Цветной список - Акцент 310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015">
    <w:name w:val="Цветной список - Акцент 410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015">
    <w:name w:val="Цветной список - Акцент 510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015">
    <w:name w:val="Цветной список - Акцент 610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017">
    <w:name w:val="Цветная сетка10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016">
    <w:name w:val="Цветная сетка - Акцент 110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16">
    <w:name w:val="Цветная сетка - Акцент 210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016">
    <w:name w:val="Цветная сетка - Акцент 310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016">
    <w:name w:val="Цветная сетка - Акцент 410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016">
    <w:name w:val="Цветная сетка - Акцент 510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016">
    <w:name w:val="Цветная сетка - Акцент 610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513">
    <w:name w:val="Сетка таблицы15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
    <w:name w:val="Светлая заливка - Акцент 1111"/>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0">
    <w:name w:val="Светлая заливка - Акцент 2111"/>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0">
    <w:name w:val="Светлая заливка - Акцент 3111"/>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0">
    <w:name w:val="Светлая заливка - Акцент 4111"/>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0">
    <w:name w:val="Светлая заливка - Акцент 5111"/>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0">
    <w:name w:val="Светлая заливка - Акцент 6111"/>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5">
    <w:name w:val="Светлый список111"/>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1">
    <w:name w:val="Светлый список - Акцент 2111"/>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1">
    <w:name w:val="Светлый список - Акцент 3111"/>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11">
    <w:name w:val="Светлый список - Акцент 4111"/>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11">
    <w:name w:val="Светлый список - Акцент 5111"/>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11">
    <w:name w:val="Светлый список - Акцент 6111"/>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16">
    <w:name w:val="Светлая сетка111"/>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2">
    <w:name w:val="Светлая сетка - Акцент 1111"/>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12">
    <w:name w:val="Светлая сетка - Акцент 2111"/>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12">
    <w:name w:val="Светлая сетка - Акцент 3111"/>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12">
    <w:name w:val="Светлая сетка - Акцент 4111"/>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12">
    <w:name w:val="Светлая сетка - Акцент 5111"/>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12">
    <w:name w:val="Светлая сетка - Акцент 6111"/>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0">
    <w:name w:val="Средняя заливка 1111"/>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0">
    <w:name w:val="Средняя заливка 1 - Акцент 1111"/>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0">
    <w:name w:val="Средняя заливка 1 - Акцент 2111"/>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10">
    <w:name w:val="Средняя заливка 1 - Акцент 3111"/>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10">
    <w:name w:val="Средняя заливка 1 - Акцент 4111"/>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10">
    <w:name w:val="Средняя заливка 1 - Акцент 5111"/>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10">
    <w:name w:val="Средняя заливка 1 - Акцент 6111"/>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10">
    <w:name w:val="Средняя заливка 2111"/>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0">
    <w:name w:val="Средняя заливка 2 - Акцент 1111"/>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10">
    <w:name w:val="Средняя заливка 2 - Акцент 2111"/>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0">
    <w:name w:val="Средняя заливка 2 - Акцент 3111"/>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10">
    <w:name w:val="Средняя заливка 2 - Акцент 4111"/>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10">
    <w:name w:val="Средняя заливка 2 - Акцент 5111"/>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10">
    <w:name w:val="Средняя заливка 2 - Акцент 6111"/>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
    <w:name w:val="Средний список 1111"/>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1">
    <w:name w:val="Средний список 1 - Акцент 2111"/>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
    <w:name w:val="Средний список 1 - Акцент 3111"/>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11">
    <w:name w:val="Средний список 1 - Акцент 4111"/>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11">
    <w:name w:val="Средний список 1 - Акцент 5111"/>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11">
    <w:name w:val="Средний список 1 - Акцент 6111"/>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11">
    <w:name w:val="Средний список 2111"/>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11">
    <w:name w:val="Средний список 2 - Акцент 1111"/>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11">
    <w:name w:val="Средний список 2 - Акцент 2111"/>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11">
    <w:name w:val="Средний список 2 - Акцент 3111"/>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11">
    <w:name w:val="Средний список 2 - Акцент 4111"/>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11">
    <w:name w:val="Средний список 2 - Акцент 5111"/>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11">
    <w:name w:val="Средний список 2 - Акцент 6111"/>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12">
    <w:name w:val="Средняя сетка 1111"/>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12">
    <w:name w:val="Средняя сетка 1 - Акцент 1111"/>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12">
    <w:name w:val="Средняя сетка 1 - Акцент 2111"/>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12">
    <w:name w:val="Средняя сетка 1 - Акцент 3111"/>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12">
    <w:name w:val="Средняя сетка 1 - Акцент 4111"/>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12">
    <w:name w:val="Средняя сетка 1 - Акцент 5111"/>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12">
    <w:name w:val="Средняя сетка 1 - Акцент 6111"/>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112">
    <w:name w:val="Средняя сетка 2111"/>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12">
    <w:name w:val="Средняя сетка 2 - Акцент 1111"/>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12">
    <w:name w:val="Средняя сетка 2 - Акцент 2111"/>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12">
    <w:name w:val="Средняя сетка 2 - Акцент 3111"/>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12">
    <w:name w:val="Средняя сетка 2 - Акцент 4111"/>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12">
    <w:name w:val="Средняя сетка 2 - Акцент 5111"/>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12">
    <w:name w:val="Средняя сетка 2 - Акцент 6111"/>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1">
    <w:name w:val="Средняя сетка 3111"/>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11">
    <w:name w:val="Средняя сетка 3 - Акцент 1111"/>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11">
    <w:name w:val="Средняя сетка 3 - Акцент 2111"/>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11">
    <w:name w:val="Средняя сетка 3 - Акцент 3111"/>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11">
    <w:name w:val="Средняя сетка 3 - Акцент 4111"/>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11">
    <w:name w:val="Средняя сетка 3 - Акцент 5111"/>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11">
    <w:name w:val="Средняя сетка 3 - Акцент 6111"/>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17">
    <w:name w:val="Темный список111"/>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113">
    <w:name w:val="Темный список - Акцент 1111"/>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113">
    <w:name w:val="Темный список - Акцент 2111"/>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113">
    <w:name w:val="Темный список - Акцент 3111"/>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113">
    <w:name w:val="Темный список - Акцент 4111"/>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113">
    <w:name w:val="Темный список - Акцент 5111"/>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113">
    <w:name w:val="Темный список - Акцент 6111"/>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118">
    <w:name w:val="Цветная заливка111"/>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114">
    <w:name w:val="Цветная заливка - Акцент 1111"/>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114">
    <w:name w:val="Цветная заливка - Акцент 2111"/>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114">
    <w:name w:val="Цветная заливка - Акцент 3111"/>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114">
    <w:name w:val="Цветная заливка - Акцент 4111"/>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114">
    <w:name w:val="Цветная заливка - Акцент 5111"/>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114">
    <w:name w:val="Цветная заливка - Акцент 6111"/>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119">
    <w:name w:val="Цветной список111"/>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115">
    <w:name w:val="Цветной список - Акцент 1111"/>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115">
    <w:name w:val="Цветной список - Акцент 2111"/>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115">
    <w:name w:val="Цветной список - Акцент 3111"/>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115">
    <w:name w:val="Цветной список - Акцент 4111"/>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115">
    <w:name w:val="Цветной список - Акцент 5111"/>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115">
    <w:name w:val="Цветной список - Акцент 6111"/>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11a">
    <w:name w:val="Цветная сетка111"/>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116">
    <w:name w:val="Цветная сетка - Акцент 1111"/>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116">
    <w:name w:val="Цветная сетка - Акцент 2111"/>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116">
    <w:name w:val="Цветная сетка - Акцент 3111"/>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116">
    <w:name w:val="Цветная сетка - Акцент 4111"/>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116">
    <w:name w:val="Цветная сетка - Акцент 5111"/>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6">
    <w:name w:val="Цветная сетка - Акцент 6111"/>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23">
    <w:name w:val="Сетка таблицы22"/>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ветлая заливка14"/>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0">
    <w:name w:val="Светлая заливка - Акцент 114"/>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0">
    <w:name w:val="Светлая заливка - Акцент 214"/>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0">
    <w:name w:val="Светлая заливка - Акцент 314"/>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0">
    <w:name w:val="Светлая заливка - Акцент 414"/>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0">
    <w:name w:val="Светлая заливка - Акцент 514"/>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40">
    <w:name w:val="Светлая заливка - Акцент 614"/>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45">
    <w:name w:val="Светлый список14"/>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1">
    <w:name w:val="Светлый список - Акцент 114"/>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41">
    <w:name w:val="Светлый список - Акцент 214"/>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41">
    <w:name w:val="Светлый список - Акцент 314"/>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41">
    <w:name w:val="Светлый список - Акцент 414"/>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41">
    <w:name w:val="Светлый список - Акцент 514"/>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41">
    <w:name w:val="Светлый список - Акцент 614"/>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6">
    <w:name w:val="Светлая сетка14"/>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42">
    <w:name w:val="Светлая сетка - Акцент 114"/>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2">
    <w:name w:val="Светлая сетка - Акцент 214"/>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42">
    <w:name w:val="Светлая сетка - Акцент 314"/>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42">
    <w:name w:val="Светлая сетка - Акцент 414"/>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42">
    <w:name w:val="Светлая сетка - Акцент 514"/>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42">
    <w:name w:val="Светлая сетка - Акцент 614"/>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40">
    <w:name w:val="Средняя заливка 114"/>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4">
    <w:name w:val="Средняя заливка 1 - Акцент 114"/>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4">
    <w:name w:val="Средняя заливка 1 - Акцент 214"/>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4">
    <w:name w:val="Средняя заливка 1 - Акцент 314"/>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4">
    <w:name w:val="Средняя заливка 1 - Акцент 414"/>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4">
    <w:name w:val="Средняя заливка 1 - Акцент 514"/>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4">
    <w:name w:val="Средняя заливка 1 - Акцент 614"/>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40">
    <w:name w:val="Средняя заливка 214"/>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
    <w:name w:val="Средняя заливка 2 - Акцент 114"/>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4">
    <w:name w:val="Средняя заливка 2 - Акцент 214"/>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
    <w:name w:val="Средняя заливка 2 - Акцент 314"/>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4">
    <w:name w:val="Средняя заливка 2 - Акцент 414"/>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4">
    <w:name w:val="Средняя заливка 2 - Акцент 514"/>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4">
    <w:name w:val="Средняя заливка 2 - Акцент 614"/>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ий список 114"/>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 - Акцент 114"/>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0">
    <w:name w:val="Средний список 1 - Акцент 214"/>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40">
    <w:name w:val="Средний список 1 - Акцент 314"/>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40">
    <w:name w:val="Средний список 1 - Акцент 414"/>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40">
    <w:name w:val="Средний список 1 - Акцент 514"/>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40">
    <w:name w:val="Средний список 1 - Акцент 614"/>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41">
    <w:name w:val="Средний список 214"/>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40">
    <w:name w:val="Средний список 2 - Акцент 114"/>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40">
    <w:name w:val="Средний список 2 - Акцент 214"/>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40">
    <w:name w:val="Средний список 2 - Акцент 314"/>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40">
    <w:name w:val="Средний список 2 - Акцент 414"/>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40">
    <w:name w:val="Средний список 2 - Акцент 514"/>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40">
    <w:name w:val="Средний список 2 - Акцент 614"/>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42">
    <w:name w:val="Средняя сетка 114"/>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41">
    <w:name w:val="Средняя сетка 1 - Акцент 114"/>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41">
    <w:name w:val="Средняя сетка 1 - Акцент 214"/>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41">
    <w:name w:val="Средняя сетка 1 - Акцент 314"/>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41">
    <w:name w:val="Средняя сетка 1 - Акцент 414"/>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41">
    <w:name w:val="Средняя сетка 1 - Акцент 514"/>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41">
    <w:name w:val="Средняя сетка 1 - Акцент 614"/>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2">
    <w:name w:val="Средняя сетка 214"/>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41">
    <w:name w:val="Средняя сетка 2 - Акцент 114"/>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41">
    <w:name w:val="Средняя сетка 2 - Акцент 214"/>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41">
    <w:name w:val="Средняя сетка 2 - Акцент 314"/>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41">
    <w:name w:val="Средняя сетка 2 - Акцент 414"/>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41">
    <w:name w:val="Средняя сетка 2 - Акцент 514"/>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41">
    <w:name w:val="Средняя сетка 2 - Акцент 614"/>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40">
    <w:name w:val="Средняя сетка 314"/>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4">
    <w:name w:val="Средняя сетка 3 - Акцент 114"/>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4">
    <w:name w:val="Средняя сетка 3 - Акцент 214"/>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4">
    <w:name w:val="Средняя сетка 3 - Акцент 314"/>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4">
    <w:name w:val="Средняя сетка 3 - Акцент 414"/>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4">
    <w:name w:val="Средняя сетка 3 - Акцент 514"/>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4">
    <w:name w:val="Средняя сетка 3 - Акцент 614"/>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47">
    <w:name w:val="Темный список14"/>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3">
    <w:name w:val="Темный список - Акцент 114"/>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43">
    <w:name w:val="Темный список - Акцент 214"/>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43">
    <w:name w:val="Темный список - Акцент 314"/>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3">
    <w:name w:val="Темный список - Акцент 414"/>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43">
    <w:name w:val="Темный список - Акцент 514"/>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43">
    <w:name w:val="Темный список - Акцент 614"/>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8">
    <w:name w:val="Цветная заливка14"/>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4">
    <w:name w:val="Цветная заливка - Акцент 114"/>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4">
    <w:name w:val="Цветная заливка - Акцент 214"/>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4">
    <w:name w:val="Цветная заливка - Акцент 314"/>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4">
    <w:name w:val="Цветная заливка - Акцент 414"/>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4">
    <w:name w:val="Цветная заливка - Акцент 514"/>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4">
    <w:name w:val="Цветная заливка - Акцент 614"/>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49">
    <w:name w:val="Цветной список14"/>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5">
    <w:name w:val="Цветной список - Акцент 114"/>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5">
    <w:name w:val="Цветной список - Акцент 214"/>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5">
    <w:name w:val="Цветной список - Акцент 314"/>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5">
    <w:name w:val="Цветной список - Акцент 414"/>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5">
    <w:name w:val="Цветной список - Акцент 514"/>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5">
    <w:name w:val="Цветной список - Акцент 614"/>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4a">
    <w:name w:val="Цветная сетка14"/>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46">
    <w:name w:val="Цветная сетка - Акцент 114"/>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46">
    <w:name w:val="Цветная сетка - Акцент 214"/>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46">
    <w:name w:val="Цветная сетка - Акцент 314"/>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46">
    <w:name w:val="Цветная сетка - Акцент 414"/>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46">
    <w:name w:val="Цветная сетка - Акцент 514"/>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46">
    <w:name w:val="Цветная сетка - Акцент 614"/>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33">
    <w:name w:val="Сетка таблицы23"/>
    <w:basedOn w:val="a4"/>
    <w:next w:val="aa"/>
    <w:uiPriority w:val="59"/>
    <w:rsid w:val="00EF507D"/>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ветлая заливка15"/>
    <w:basedOn w:val="a4"/>
    <w:next w:val="affff7"/>
    <w:uiPriority w:val="60"/>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5">
    <w:name w:val="Светлый список15"/>
    <w:basedOn w:val="a4"/>
    <w:next w:val="affff8"/>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6">
    <w:name w:val="Светлая сетка15"/>
    <w:basedOn w:val="a4"/>
    <w:next w:val="affff9"/>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50">
    <w:name w:val="Средняя заливка 115"/>
    <w:basedOn w:val="a4"/>
    <w:next w:val="1a"/>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50">
    <w:name w:val="Средняя заливка 215"/>
    <w:basedOn w:val="a4"/>
    <w:next w:val="2b"/>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редний список 115"/>
    <w:basedOn w:val="a4"/>
    <w:next w:val="1b"/>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000000"/>
        <w:bottom w:val="single" w:sz="8" w:space="0" w:color="000000"/>
      </w:tblBorders>
    </w:tblPr>
    <w:tblStylePr w:type="firstRow">
      <w:rPr>
        <w:rFonts w:ascii="Calibri" w:eastAsia="MS Gothic" w:hAnsi="Calibr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51">
    <w:name w:val="Средний список 215"/>
    <w:basedOn w:val="a4"/>
    <w:next w:val="2c"/>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52">
    <w:name w:val="Средняя сетка 115"/>
    <w:basedOn w:val="a4"/>
    <w:next w:val="1c"/>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52">
    <w:name w:val="Средняя сетка 215"/>
    <w:basedOn w:val="a4"/>
    <w:next w:val="2d"/>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50">
    <w:name w:val="Средняя сетка 315"/>
    <w:basedOn w:val="a4"/>
    <w:next w:val="3a"/>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57">
    <w:name w:val="Темный список15"/>
    <w:basedOn w:val="a4"/>
    <w:next w:val="affffa"/>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58">
    <w:name w:val="Цветная заливка15"/>
    <w:basedOn w:val="a4"/>
    <w:next w:val="affffb"/>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59">
    <w:name w:val="Цветной список15"/>
    <w:basedOn w:val="a4"/>
    <w:next w:val="affffc"/>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5a">
    <w:name w:val="Цветная сетка15"/>
    <w:basedOn w:val="a4"/>
    <w:next w:val="affffd"/>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0">
    <w:name w:val="Светлая заливка - Акцент 115"/>
    <w:basedOn w:val="a4"/>
    <w:next w:val="-1"/>
    <w:uiPriority w:val="60"/>
    <w:semiHidden/>
    <w:unhideWhenUsed/>
    <w:rsid w:val="00EF507D"/>
    <w:pPr>
      <w:spacing w:after="0" w:line="240" w:lineRule="auto"/>
    </w:pPr>
    <w:rPr>
      <w:rFonts w:ascii="Cambria" w:eastAsia="MS Mincho" w:hAnsi="Cambria" w:cs="Times New Roman"/>
      <w:color w:val="365F91"/>
      <w:lang w:val="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51">
    <w:name w:val="Светлый список - Акцент 115"/>
    <w:basedOn w:val="a4"/>
    <w:next w:val="-1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2">
    <w:name w:val="Светлая сетка - Акцент 115"/>
    <w:basedOn w:val="a4"/>
    <w:next w:val="-1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5">
    <w:name w:val="Средняя заливка 1 - Акцент 115"/>
    <w:basedOn w:val="a4"/>
    <w:next w:val="1-1"/>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5">
    <w:name w:val="Средняя заливка 2 - Акцент 115"/>
    <w:basedOn w:val="a4"/>
    <w:next w:val="2-1"/>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0">
    <w:name w:val="Средний список 1 - Акцент 115"/>
    <w:basedOn w:val="a4"/>
    <w:next w:val="1-1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4F81BD"/>
        <w:bottom w:val="single" w:sz="8" w:space="0" w:color="4F81BD"/>
      </w:tblBorders>
    </w:tblPr>
    <w:tblStylePr w:type="firstRow">
      <w:rPr>
        <w:rFonts w:ascii="Calibri" w:eastAsia="MS Gothic" w:hAnsi="Calibr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50">
    <w:name w:val="Средний список 2 - Акцент 115"/>
    <w:basedOn w:val="a4"/>
    <w:next w:val="2-1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51">
    <w:name w:val="Средняя сетка 1 - Акцент 115"/>
    <w:basedOn w:val="a4"/>
    <w:next w:val="1-1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151">
    <w:name w:val="Средняя сетка 2 - Акцент 115"/>
    <w:basedOn w:val="a4"/>
    <w:next w:val="2-1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15">
    <w:name w:val="Средняя сетка 3 - Акцент 115"/>
    <w:basedOn w:val="a4"/>
    <w:next w:val="3-1"/>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53">
    <w:name w:val="Темный список - Акцент 115"/>
    <w:basedOn w:val="a4"/>
    <w:next w:val="-1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1154">
    <w:name w:val="Цветная заливка - Акцент 115"/>
    <w:basedOn w:val="a4"/>
    <w:next w:val="-1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1155">
    <w:name w:val="Цветной список - Акцент 115"/>
    <w:basedOn w:val="a4"/>
    <w:next w:val="-1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56">
    <w:name w:val="Цветная сетка - Акцент 115"/>
    <w:basedOn w:val="a4"/>
    <w:next w:val="-1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0">
    <w:name w:val="Светлая заливка - Акцент 215"/>
    <w:basedOn w:val="a4"/>
    <w:next w:val="-2"/>
    <w:uiPriority w:val="60"/>
    <w:semiHidden/>
    <w:unhideWhenUsed/>
    <w:rsid w:val="00EF507D"/>
    <w:pPr>
      <w:spacing w:after="0" w:line="240" w:lineRule="auto"/>
    </w:pPr>
    <w:rPr>
      <w:rFonts w:ascii="Cambria" w:eastAsia="MS Mincho" w:hAnsi="Cambria" w:cs="Times New Roman"/>
      <w:color w:val="943634"/>
      <w:lang w:val="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51">
    <w:name w:val="Светлый список - Акцент 215"/>
    <w:basedOn w:val="a4"/>
    <w:next w:val="-2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152">
    <w:name w:val="Светлая сетка - Акцент 215"/>
    <w:basedOn w:val="a4"/>
    <w:next w:val="-2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5">
    <w:name w:val="Средняя заливка 1 - Акцент 215"/>
    <w:basedOn w:val="a4"/>
    <w:next w:val="1-2"/>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15">
    <w:name w:val="Средняя заливка 2 - Акцент 215"/>
    <w:basedOn w:val="a4"/>
    <w:next w:val="2-2"/>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0">
    <w:name w:val="Средний список 1 - Акцент 215"/>
    <w:basedOn w:val="a4"/>
    <w:next w:val="1-2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C0504D"/>
        <w:bottom w:val="single" w:sz="8" w:space="0" w:color="C0504D"/>
      </w:tblBorders>
    </w:tblPr>
    <w:tblStylePr w:type="firstRow">
      <w:rPr>
        <w:rFonts w:ascii="Calibri" w:eastAsia="MS Gothic" w:hAnsi="Calibri"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150">
    <w:name w:val="Средний список 2 - Акцент 215"/>
    <w:basedOn w:val="a4"/>
    <w:next w:val="2-2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151">
    <w:name w:val="Средняя сетка 1 - Акцент 215"/>
    <w:basedOn w:val="a4"/>
    <w:next w:val="1-2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2-2151">
    <w:name w:val="Средняя сетка 2 - Акцент 215"/>
    <w:basedOn w:val="a4"/>
    <w:next w:val="2-2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3-215">
    <w:name w:val="Средняя сетка 3 - Акцент 215"/>
    <w:basedOn w:val="a4"/>
    <w:next w:val="3-2"/>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153">
    <w:name w:val="Темный список - Акцент 215"/>
    <w:basedOn w:val="a4"/>
    <w:next w:val="-2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54">
    <w:name w:val="Цветная заливка - Акцент 215"/>
    <w:basedOn w:val="a4"/>
    <w:next w:val="-2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155">
    <w:name w:val="Цветной список - Акцент 215"/>
    <w:basedOn w:val="a4"/>
    <w:next w:val="-2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2156">
    <w:name w:val="Цветная сетка - Акцент 215"/>
    <w:basedOn w:val="a4"/>
    <w:next w:val="-2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0">
    <w:name w:val="Светлая заливка - Акцент 315"/>
    <w:basedOn w:val="a4"/>
    <w:next w:val="-3"/>
    <w:uiPriority w:val="60"/>
    <w:semiHidden/>
    <w:unhideWhenUsed/>
    <w:rsid w:val="00EF507D"/>
    <w:pPr>
      <w:spacing w:after="0" w:line="240" w:lineRule="auto"/>
    </w:pPr>
    <w:rPr>
      <w:rFonts w:ascii="Cambria" w:eastAsia="MS Mincho" w:hAnsi="Cambria" w:cs="Times New Roman"/>
      <w:color w:val="76923C"/>
      <w:lang w:val="en-US"/>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51">
    <w:name w:val="Светлый список - Акцент 315"/>
    <w:basedOn w:val="a4"/>
    <w:next w:val="-3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2">
    <w:name w:val="Светлая сетка - Акцент 315"/>
    <w:basedOn w:val="a4"/>
    <w:next w:val="-3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5">
    <w:name w:val="Средняя заливка 1 - Акцент 315"/>
    <w:basedOn w:val="a4"/>
    <w:next w:val="1-3"/>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5">
    <w:name w:val="Средняя заливка 2 - Акцент 315"/>
    <w:basedOn w:val="a4"/>
    <w:next w:val="2-3"/>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50">
    <w:name w:val="Средний список 1 - Акцент 315"/>
    <w:basedOn w:val="a4"/>
    <w:next w:val="1-3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9BBB59"/>
        <w:bottom w:val="single" w:sz="8" w:space="0" w:color="9BBB59"/>
      </w:tblBorders>
    </w:tblPr>
    <w:tblStylePr w:type="firstRow">
      <w:rPr>
        <w:rFonts w:ascii="Calibri" w:eastAsia="MS Gothic" w:hAnsi="Calibri"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3150">
    <w:name w:val="Средний список 2 - Акцент 315"/>
    <w:basedOn w:val="a4"/>
    <w:next w:val="2-3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3151">
    <w:name w:val="Средняя сетка 1 - Акцент 315"/>
    <w:basedOn w:val="a4"/>
    <w:next w:val="1-3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51">
    <w:name w:val="Средняя сетка 2 - Акцент 315"/>
    <w:basedOn w:val="a4"/>
    <w:next w:val="2-3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3-315">
    <w:name w:val="Средняя сетка 3 - Акцент 315"/>
    <w:basedOn w:val="a4"/>
    <w:next w:val="3-3"/>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3">
    <w:name w:val="Темный список - Акцент 315"/>
    <w:basedOn w:val="a4"/>
    <w:next w:val="-3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54">
    <w:name w:val="Цветная заливка - Акцент 315"/>
    <w:basedOn w:val="a4"/>
    <w:next w:val="-3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155">
    <w:name w:val="Цветной список - Акцент 315"/>
    <w:basedOn w:val="a4"/>
    <w:next w:val="-3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56">
    <w:name w:val="Цветная сетка - Акцент 315"/>
    <w:basedOn w:val="a4"/>
    <w:next w:val="-3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0">
    <w:name w:val="Светлая заливка - Акцент 415"/>
    <w:basedOn w:val="a4"/>
    <w:next w:val="-4"/>
    <w:uiPriority w:val="60"/>
    <w:semiHidden/>
    <w:unhideWhenUsed/>
    <w:rsid w:val="00EF507D"/>
    <w:pPr>
      <w:spacing w:after="0" w:line="240" w:lineRule="auto"/>
    </w:pPr>
    <w:rPr>
      <w:rFonts w:ascii="Cambria" w:eastAsia="MS Mincho" w:hAnsi="Cambria" w:cs="Times New Roman"/>
      <w:color w:val="5F497A"/>
      <w:lang w:val="en-US"/>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51">
    <w:name w:val="Светлый список - Акцент 415"/>
    <w:basedOn w:val="a4"/>
    <w:next w:val="-4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152">
    <w:name w:val="Светлая сетка - Акцент 415"/>
    <w:basedOn w:val="a4"/>
    <w:next w:val="-4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15">
    <w:name w:val="Средняя заливка 1 - Акцент 415"/>
    <w:basedOn w:val="a4"/>
    <w:next w:val="1-4"/>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15">
    <w:name w:val="Средняя заливка 2 - Акцент 415"/>
    <w:basedOn w:val="a4"/>
    <w:next w:val="2-4"/>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50">
    <w:name w:val="Средний список 1 - Акцент 415"/>
    <w:basedOn w:val="a4"/>
    <w:next w:val="1-4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8064A2"/>
        <w:bottom w:val="single" w:sz="8" w:space="0" w:color="8064A2"/>
      </w:tblBorders>
    </w:tblPr>
    <w:tblStylePr w:type="firstRow">
      <w:rPr>
        <w:rFonts w:ascii="Calibri" w:eastAsia="MS Gothic" w:hAnsi="Calibri"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4150">
    <w:name w:val="Средний список 2 - Акцент 415"/>
    <w:basedOn w:val="a4"/>
    <w:next w:val="2-4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4151">
    <w:name w:val="Средняя сетка 1 - Акцент 415"/>
    <w:basedOn w:val="a4"/>
    <w:next w:val="1-4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4151">
    <w:name w:val="Средняя сетка 2 - Акцент 415"/>
    <w:basedOn w:val="a4"/>
    <w:next w:val="2-4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3-415">
    <w:name w:val="Средняя сетка 3 - Акцент 415"/>
    <w:basedOn w:val="a4"/>
    <w:next w:val="3-4"/>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153">
    <w:name w:val="Темный список - Акцент 415"/>
    <w:basedOn w:val="a4"/>
    <w:next w:val="-4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4154">
    <w:name w:val="Цветная заливка - Акцент 415"/>
    <w:basedOn w:val="a4"/>
    <w:next w:val="-4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155">
    <w:name w:val="Цветной список - Акцент 415"/>
    <w:basedOn w:val="a4"/>
    <w:next w:val="-4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4156">
    <w:name w:val="Цветная сетка - Акцент 415"/>
    <w:basedOn w:val="a4"/>
    <w:next w:val="-4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0">
    <w:name w:val="Светлая заливка - Акцент 515"/>
    <w:basedOn w:val="a4"/>
    <w:next w:val="-5"/>
    <w:uiPriority w:val="60"/>
    <w:semiHidden/>
    <w:unhideWhenUsed/>
    <w:rsid w:val="00EF507D"/>
    <w:pPr>
      <w:spacing w:after="0" w:line="240" w:lineRule="auto"/>
    </w:pPr>
    <w:rPr>
      <w:rFonts w:ascii="Cambria" w:eastAsia="MS Mincho" w:hAnsi="Cambria" w:cs="Times New Roman"/>
      <w:color w:val="31849B"/>
      <w:lang w:val="en-US"/>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51">
    <w:name w:val="Светлый список - Акцент 515"/>
    <w:basedOn w:val="a4"/>
    <w:next w:val="-5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152">
    <w:name w:val="Светлая сетка - Акцент 515"/>
    <w:basedOn w:val="a4"/>
    <w:next w:val="-5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5">
    <w:name w:val="Средняя заливка 1 - Акцент 515"/>
    <w:basedOn w:val="a4"/>
    <w:next w:val="1-5"/>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15">
    <w:name w:val="Средняя заливка 2 - Акцент 515"/>
    <w:basedOn w:val="a4"/>
    <w:next w:val="2-5"/>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50">
    <w:name w:val="Средний список 1 - Акцент 515"/>
    <w:basedOn w:val="a4"/>
    <w:next w:val="1-5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4BACC6"/>
        <w:bottom w:val="single" w:sz="8" w:space="0" w:color="4BACC6"/>
      </w:tblBorders>
    </w:tblPr>
    <w:tblStylePr w:type="firstRow">
      <w:rPr>
        <w:rFonts w:ascii="Calibri" w:eastAsia="MS Gothic" w:hAnsi="Calibri"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150">
    <w:name w:val="Средний список 2 - Акцент 515"/>
    <w:basedOn w:val="a4"/>
    <w:next w:val="2-5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51">
    <w:name w:val="Средняя сетка 1 - Акцент 515"/>
    <w:basedOn w:val="a4"/>
    <w:next w:val="1-5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5151">
    <w:name w:val="Средняя сетка 2 - Акцент 515"/>
    <w:basedOn w:val="a4"/>
    <w:next w:val="2-5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15">
    <w:name w:val="Средняя сетка 3 - Акцент 515"/>
    <w:basedOn w:val="a4"/>
    <w:next w:val="3-5"/>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53">
    <w:name w:val="Темный список - Акцент 515"/>
    <w:basedOn w:val="a4"/>
    <w:next w:val="-5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5154">
    <w:name w:val="Цветная заливка - Акцент 515"/>
    <w:basedOn w:val="a4"/>
    <w:next w:val="-5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55">
    <w:name w:val="Цветной список - Акцент 515"/>
    <w:basedOn w:val="a4"/>
    <w:next w:val="-5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156">
    <w:name w:val="Цветная сетка - Акцент 515"/>
    <w:basedOn w:val="a4"/>
    <w:next w:val="-5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0">
    <w:name w:val="Светлая заливка - Акцент 615"/>
    <w:basedOn w:val="a4"/>
    <w:next w:val="-6"/>
    <w:uiPriority w:val="60"/>
    <w:semiHidden/>
    <w:unhideWhenUsed/>
    <w:rsid w:val="00EF507D"/>
    <w:pPr>
      <w:spacing w:after="0" w:line="240" w:lineRule="auto"/>
    </w:pPr>
    <w:rPr>
      <w:rFonts w:ascii="Cambria" w:eastAsia="MS Mincho" w:hAnsi="Cambria" w:cs="Times New Roman"/>
      <w:color w:val="E36C0A"/>
      <w:lang w:val="en-U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51">
    <w:name w:val="Светлый список - Акцент 615"/>
    <w:basedOn w:val="a4"/>
    <w:next w:val="-6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52">
    <w:name w:val="Светлая сетка - Акцент 615"/>
    <w:basedOn w:val="a4"/>
    <w:next w:val="-6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5">
    <w:name w:val="Средняя заливка 1 - Акцент 615"/>
    <w:basedOn w:val="a4"/>
    <w:next w:val="1-6"/>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15">
    <w:name w:val="Средняя заливка 2 - Акцент 615"/>
    <w:basedOn w:val="a4"/>
    <w:next w:val="2-6"/>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50">
    <w:name w:val="Средний список 1 - Акцент 615"/>
    <w:basedOn w:val="a4"/>
    <w:next w:val="1-6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F79646"/>
        <w:bottom w:val="single" w:sz="8" w:space="0" w:color="F79646"/>
      </w:tblBorders>
    </w:tblPr>
    <w:tblStylePr w:type="firstRow">
      <w:rPr>
        <w:rFonts w:ascii="Calibri" w:eastAsia="MS Gothic"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150">
    <w:name w:val="Средний список 2 - Акцент 615"/>
    <w:basedOn w:val="a4"/>
    <w:next w:val="2-6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151">
    <w:name w:val="Средняя сетка 1 - Акцент 615"/>
    <w:basedOn w:val="a4"/>
    <w:next w:val="1-6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151">
    <w:name w:val="Средняя сетка 2 - Акцент 615"/>
    <w:basedOn w:val="a4"/>
    <w:next w:val="2-6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15">
    <w:name w:val="Средняя сетка 3 - Акцент 615"/>
    <w:basedOn w:val="a4"/>
    <w:next w:val="3-6"/>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53">
    <w:name w:val="Темный список - Акцент 615"/>
    <w:basedOn w:val="a4"/>
    <w:next w:val="-6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154">
    <w:name w:val="Цветная заливка - Акцент 615"/>
    <w:basedOn w:val="a4"/>
    <w:next w:val="-6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155">
    <w:name w:val="Цветной список - Акцент 615"/>
    <w:basedOn w:val="a4"/>
    <w:next w:val="-6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156">
    <w:name w:val="Цветная сетка - Акцент 615"/>
    <w:basedOn w:val="a4"/>
    <w:next w:val="-6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43">
    <w:name w:val="Сетка таблицы24"/>
    <w:basedOn w:val="a4"/>
    <w:next w:val="aa"/>
    <w:uiPriority w:val="59"/>
    <w:rsid w:val="00EF507D"/>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ветлая заливка16"/>
    <w:basedOn w:val="a4"/>
    <w:next w:val="affff7"/>
    <w:uiPriority w:val="60"/>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5">
    <w:name w:val="Светлый список16"/>
    <w:basedOn w:val="a4"/>
    <w:next w:val="affff8"/>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66">
    <w:name w:val="Светлая сетка16"/>
    <w:basedOn w:val="a4"/>
    <w:next w:val="affff9"/>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60">
    <w:name w:val="Средняя заливка 116"/>
    <w:basedOn w:val="a4"/>
    <w:next w:val="1a"/>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60">
    <w:name w:val="Средняя заливка 216"/>
    <w:basedOn w:val="a4"/>
    <w:next w:val="2b"/>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редний список 116"/>
    <w:basedOn w:val="a4"/>
    <w:next w:val="1b"/>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000000"/>
        <w:bottom w:val="single" w:sz="8" w:space="0" w:color="000000"/>
      </w:tblBorders>
    </w:tblPr>
    <w:tblStylePr w:type="firstRow">
      <w:rPr>
        <w:rFonts w:ascii="Calibri" w:eastAsia="MS Gothic" w:hAnsi="Calibr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61">
    <w:name w:val="Средний список 216"/>
    <w:basedOn w:val="a4"/>
    <w:next w:val="2c"/>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62">
    <w:name w:val="Средняя сетка 116"/>
    <w:basedOn w:val="a4"/>
    <w:next w:val="1c"/>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62">
    <w:name w:val="Средняя сетка 216"/>
    <w:basedOn w:val="a4"/>
    <w:next w:val="2d"/>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60">
    <w:name w:val="Средняя сетка 316"/>
    <w:basedOn w:val="a4"/>
    <w:next w:val="3a"/>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67">
    <w:name w:val="Темный список16"/>
    <w:basedOn w:val="a4"/>
    <w:next w:val="affffa"/>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8">
    <w:name w:val="Цветная заливка16"/>
    <w:basedOn w:val="a4"/>
    <w:next w:val="affffb"/>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69">
    <w:name w:val="Цветной список16"/>
    <w:basedOn w:val="a4"/>
    <w:next w:val="affffc"/>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6a">
    <w:name w:val="Цветная сетка16"/>
    <w:basedOn w:val="a4"/>
    <w:next w:val="affffd"/>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0">
    <w:name w:val="Светлая заливка - Акцент 116"/>
    <w:basedOn w:val="a4"/>
    <w:next w:val="-1"/>
    <w:uiPriority w:val="60"/>
    <w:semiHidden/>
    <w:unhideWhenUsed/>
    <w:rsid w:val="00EF507D"/>
    <w:pPr>
      <w:spacing w:after="0" w:line="240" w:lineRule="auto"/>
    </w:pPr>
    <w:rPr>
      <w:rFonts w:ascii="Cambria" w:eastAsia="MS Mincho" w:hAnsi="Cambria" w:cs="Times New Roman"/>
      <w:color w:val="365F91"/>
      <w:lang w:val="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1">
    <w:name w:val="Светлый список - Акцент 116"/>
    <w:basedOn w:val="a4"/>
    <w:next w:val="-1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62">
    <w:name w:val="Светлая сетка - Акцент 116"/>
    <w:basedOn w:val="a4"/>
    <w:next w:val="-1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6">
    <w:name w:val="Средняя заливка 1 - Акцент 116"/>
    <w:basedOn w:val="a4"/>
    <w:next w:val="1-1"/>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6">
    <w:name w:val="Средняя заливка 2 - Акцент 116"/>
    <w:basedOn w:val="a4"/>
    <w:next w:val="2-1"/>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0">
    <w:name w:val="Средний список 1 - Акцент 116"/>
    <w:basedOn w:val="a4"/>
    <w:next w:val="1-1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4F81BD"/>
        <w:bottom w:val="single" w:sz="8" w:space="0" w:color="4F81BD"/>
      </w:tblBorders>
    </w:tblPr>
    <w:tblStylePr w:type="firstRow">
      <w:rPr>
        <w:rFonts w:ascii="Calibri" w:eastAsia="MS Gothic" w:hAnsi="Calibr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60">
    <w:name w:val="Средний список 2 - Акцент 116"/>
    <w:basedOn w:val="a4"/>
    <w:next w:val="2-1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61">
    <w:name w:val="Средняя сетка 1 - Акцент 116"/>
    <w:basedOn w:val="a4"/>
    <w:next w:val="1-1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161">
    <w:name w:val="Средняя сетка 2 - Акцент 116"/>
    <w:basedOn w:val="a4"/>
    <w:next w:val="2-1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16">
    <w:name w:val="Средняя сетка 3 - Акцент 116"/>
    <w:basedOn w:val="a4"/>
    <w:next w:val="3-1"/>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63">
    <w:name w:val="Темный список - Акцент 116"/>
    <w:basedOn w:val="a4"/>
    <w:next w:val="-1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1164">
    <w:name w:val="Цветная заливка - Акцент 116"/>
    <w:basedOn w:val="a4"/>
    <w:next w:val="-1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1165">
    <w:name w:val="Цветной список - Акцент 116"/>
    <w:basedOn w:val="a4"/>
    <w:next w:val="-1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66">
    <w:name w:val="Цветная сетка - Акцент 116"/>
    <w:basedOn w:val="a4"/>
    <w:next w:val="-1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0">
    <w:name w:val="Светлая заливка - Акцент 216"/>
    <w:basedOn w:val="a4"/>
    <w:next w:val="-2"/>
    <w:uiPriority w:val="60"/>
    <w:semiHidden/>
    <w:unhideWhenUsed/>
    <w:rsid w:val="00EF507D"/>
    <w:pPr>
      <w:spacing w:after="0" w:line="240" w:lineRule="auto"/>
    </w:pPr>
    <w:rPr>
      <w:rFonts w:ascii="Cambria" w:eastAsia="MS Mincho" w:hAnsi="Cambria" w:cs="Times New Roman"/>
      <w:color w:val="943634"/>
      <w:lang w:val="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61">
    <w:name w:val="Светлый список - Акцент 216"/>
    <w:basedOn w:val="a4"/>
    <w:next w:val="-2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162">
    <w:name w:val="Светлая сетка - Акцент 216"/>
    <w:basedOn w:val="a4"/>
    <w:next w:val="-2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6">
    <w:name w:val="Средняя заливка 1 - Акцент 216"/>
    <w:basedOn w:val="a4"/>
    <w:next w:val="1-2"/>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16">
    <w:name w:val="Средняя заливка 2 - Акцент 216"/>
    <w:basedOn w:val="a4"/>
    <w:next w:val="2-2"/>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60">
    <w:name w:val="Средний список 1 - Акцент 216"/>
    <w:basedOn w:val="a4"/>
    <w:next w:val="1-2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C0504D"/>
        <w:bottom w:val="single" w:sz="8" w:space="0" w:color="C0504D"/>
      </w:tblBorders>
    </w:tblPr>
    <w:tblStylePr w:type="firstRow">
      <w:rPr>
        <w:rFonts w:ascii="Calibri" w:eastAsia="MS Gothic" w:hAnsi="Calibri"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160">
    <w:name w:val="Средний список 2 - Акцент 216"/>
    <w:basedOn w:val="a4"/>
    <w:next w:val="2-2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161">
    <w:name w:val="Средняя сетка 1 - Акцент 216"/>
    <w:basedOn w:val="a4"/>
    <w:next w:val="1-2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2-2161">
    <w:name w:val="Средняя сетка 2 - Акцент 216"/>
    <w:basedOn w:val="a4"/>
    <w:next w:val="2-2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3-216">
    <w:name w:val="Средняя сетка 3 - Акцент 216"/>
    <w:basedOn w:val="a4"/>
    <w:next w:val="3-2"/>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163">
    <w:name w:val="Темный список - Акцент 216"/>
    <w:basedOn w:val="a4"/>
    <w:next w:val="-2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64">
    <w:name w:val="Цветная заливка - Акцент 216"/>
    <w:basedOn w:val="a4"/>
    <w:next w:val="-2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165">
    <w:name w:val="Цветной список - Акцент 216"/>
    <w:basedOn w:val="a4"/>
    <w:next w:val="-2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2166">
    <w:name w:val="Цветная сетка - Акцент 216"/>
    <w:basedOn w:val="a4"/>
    <w:next w:val="-2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0">
    <w:name w:val="Светлая заливка - Акцент 316"/>
    <w:basedOn w:val="a4"/>
    <w:next w:val="-3"/>
    <w:uiPriority w:val="60"/>
    <w:semiHidden/>
    <w:unhideWhenUsed/>
    <w:rsid w:val="00EF507D"/>
    <w:pPr>
      <w:spacing w:after="0" w:line="240" w:lineRule="auto"/>
    </w:pPr>
    <w:rPr>
      <w:rFonts w:ascii="Cambria" w:eastAsia="MS Mincho" w:hAnsi="Cambria" w:cs="Times New Roman"/>
      <w:color w:val="76923C"/>
      <w:lang w:val="en-US"/>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61">
    <w:name w:val="Светлый список - Акцент 316"/>
    <w:basedOn w:val="a4"/>
    <w:next w:val="-3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62">
    <w:name w:val="Светлая сетка - Акцент 316"/>
    <w:basedOn w:val="a4"/>
    <w:next w:val="-3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6">
    <w:name w:val="Средняя заливка 1 - Акцент 316"/>
    <w:basedOn w:val="a4"/>
    <w:next w:val="1-3"/>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6">
    <w:name w:val="Средняя заливка 2 - Акцент 316"/>
    <w:basedOn w:val="a4"/>
    <w:next w:val="2-3"/>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60">
    <w:name w:val="Средний список 1 - Акцент 316"/>
    <w:basedOn w:val="a4"/>
    <w:next w:val="1-3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9BBB59"/>
        <w:bottom w:val="single" w:sz="8" w:space="0" w:color="9BBB59"/>
      </w:tblBorders>
    </w:tblPr>
    <w:tblStylePr w:type="firstRow">
      <w:rPr>
        <w:rFonts w:ascii="Calibri" w:eastAsia="MS Gothic" w:hAnsi="Calibri"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3160">
    <w:name w:val="Средний список 2 - Акцент 316"/>
    <w:basedOn w:val="a4"/>
    <w:next w:val="2-3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3161">
    <w:name w:val="Средняя сетка 1 - Акцент 316"/>
    <w:basedOn w:val="a4"/>
    <w:next w:val="1-3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61">
    <w:name w:val="Средняя сетка 2 - Акцент 316"/>
    <w:basedOn w:val="a4"/>
    <w:next w:val="2-3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3-316">
    <w:name w:val="Средняя сетка 3 - Акцент 316"/>
    <w:basedOn w:val="a4"/>
    <w:next w:val="3-3"/>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3">
    <w:name w:val="Темный список - Акцент 316"/>
    <w:basedOn w:val="a4"/>
    <w:next w:val="-3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64">
    <w:name w:val="Цветная заливка - Акцент 316"/>
    <w:basedOn w:val="a4"/>
    <w:next w:val="-3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165">
    <w:name w:val="Цветной список - Акцент 316"/>
    <w:basedOn w:val="a4"/>
    <w:next w:val="-3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6">
    <w:name w:val="Цветная сетка - Акцент 316"/>
    <w:basedOn w:val="a4"/>
    <w:next w:val="-3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0">
    <w:name w:val="Светлая заливка - Акцент 416"/>
    <w:basedOn w:val="a4"/>
    <w:next w:val="-4"/>
    <w:uiPriority w:val="60"/>
    <w:semiHidden/>
    <w:unhideWhenUsed/>
    <w:rsid w:val="00EF507D"/>
    <w:pPr>
      <w:spacing w:after="0" w:line="240" w:lineRule="auto"/>
    </w:pPr>
    <w:rPr>
      <w:rFonts w:ascii="Cambria" w:eastAsia="MS Mincho" w:hAnsi="Cambria" w:cs="Times New Roman"/>
      <w:color w:val="5F497A"/>
      <w:lang w:val="en-US"/>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61">
    <w:name w:val="Светлый список - Акцент 416"/>
    <w:basedOn w:val="a4"/>
    <w:next w:val="-4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162">
    <w:name w:val="Светлая сетка - Акцент 416"/>
    <w:basedOn w:val="a4"/>
    <w:next w:val="-4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16">
    <w:name w:val="Средняя заливка 1 - Акцент 416"/>
    <w:basedOn w:val="a4"/>
    <w:next w:val="1-4"/>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16">
    <w:name w:val="Средняя заливка 2 - Акцент 416"/>
    <w:basedOn w:val="a4"/>
    <w:next w:val="2-4"/>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60">
    <w:name w:val="Средний список 1 - Акцент 416"/>
    <w:basedOn w:val="a4"/>
    <w:next w:val="1-4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8064A2"/>
        <w:bottom w:val="single" w:sz="8" w:space="0" w:color="8064A2"/>
      </w:tblBorders>
    </w:tblPr>
    <w:tblStylePr w:type="firstRow">
      <w:rPr>
        <w:rFonts w:ascii="Calibri" w:eastAsia="MS Gothic" w:hAnsi="Calibri"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4160">
    <w:name w:val="Средний список 2 - Акцент 416"/>
    <w:basedOn w:val="a4"/>
    <w:next w:val="2-4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4161">
    <w:name w:val="Средняя сетка 1 - Акцент 416"/>
    <w:basedOn w:val="a4"/>
    <w:next w:val="1-4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4161">
    <w:name w:val="Средняя сетка 2 - Акцент 416"/>
    <w:basedOn w:val="a4"/>
    <w:next w:val="2-4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3-416">
    <w:name w:val="Средняя сетка 3 - Акцент 416"/>
    <w:basedOn w:val="a4"/>
    <w:next w:val="3-4"/>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163">
    <w:name w:val="Темный список - Акцент 416"/>
    <w:basedOn w:val="a4"/>
    <w:next w:val="-4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4164">
    <w:name w:val="Цветная заливка - Акцент 416"/>
    <w:basedOn w:val="a4"/>
    <w:next w:val="-4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165">
    <w:name w:val="Цветной список - Акцент 416"/>
    <w:basedOn w:val="a4"/>
    <w:next w:val="-4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4166">
    <w:name w:val="Цветная сетка - Акцент 416"/>
    <w:basedOn w:val="a4"/>
    <w:next w:val="-4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0">
    <w:name w:val="Светлая заливка - Акцент 516"/>
    <w:basedOn w:val="a4"/>
    <w:next w:val="-5"/>
    <w:uiPriority w:val="60"/>
    <w:semiHidden/>
    <w:unhideWhenUsed/>
    <w:rsid w:val="00EF507D"/>
    <w:pPr>
      <w:spacing w:after="0" w:line="240" w:lineRule="auto"/>
    </w:pPr>
    <w:rPr>
      <w:rFonts w:ascii="Cambria" w:eastAsia="MS Mincho" w:hAnsi="Cambria" w:cs="Times New Roman"/>
      <w:color w:val="31849B"/>
      <w:lang w:val="en-US"/>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61">
    <w:name w:val="Светлый список - Акцент 516"/>
    <w:basedOn w:val="a4"/>
    <w:next w:val="-5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162">
    <w:name w:val="Светлая сетка - Акцент 516"/>
    <w:basedOn w:val="a4"/>
    <w:next w:val="-5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6">
    <w:name w:val="Средняя заливка 1 - Акцент 516"/>
    <w:basedOn w:val="a4"/>
    <w:next w:val="1-5"/>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16">
    <w:name w:val="Средняя заливка 2 - Акцент 516"/>
    <w:basedOn w:val="a4"/>
    <w:next w:val="2-5"/>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60">
    <w:name w:val="Средний список 1 - Акцент 516"/>
    <w:basedOn w:val="a4"/>
    <w:next w:val="1-5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4BACC6"/>
        <w:bottom w:val="single" w:sz="8" w:space="0" w:color="4BACC6"/>
      </w:tblBorders>
    </w:tblPr>
    <w:tblStylePr w:type="firstRow">
      <w:rPr>
        <w:rFonts w:ascii="Calibri" w:eastAsia="MS Gothic" w:hAnsi="Calibri"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160">
    <w:name w:val="Средний список 2 - Акцент 516"/>
    <w:basedOn w:val="a4"/>
    <w:next w:val="2-5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61">
    <w:name w:val="Средняя сетка 1 - Акцент 516"/>
    <w:basedOn w:val="a4"/>
    <w:next w:val="1-5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5161">
    <w:name w:val="Средняя сетка 2 - Акцент 516"/>
    <w:basedOn w:val="a4"/>
    <w:next w:val="2-5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16">
    <w:name w:val="Средняя сетка 3 - Акцент 516"/>
    <w:basedOn w:val="a4"/>
    <w:next w:val="3-5"/>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63">
    <w:name w:val="Темный список - Акцент 516"/>
    <w:basedOn w:val="a4"/>
    <w:next w:val="-5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5164">
    <w:name w:val="Цветная заливка - Акцент 516"/>
    <w:basedOn w:val="a4"/>
    <w:next w:val="-5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65">
    <w:name w:val="Цветной список - Акцент 516"/>
    <w:basedOn w:val="a4"/>
    <w:next w:val="-5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166">
    <w:name w:val="Цветная сетка - Акцент 516"/>
    <w:basedOn w:val="a4"/>
    <w:next w:val="-5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0">
    <w:name w:val="Светлая заливка - Акцент 616"/>
    <w:basedOn w:val="a4"/>
    <w:next w:val="-6"/>
    <w:uiPriority w:val="60"/>
    <w:semiHidden/>
    <w:unhideWhenUsed/>
    <w:rsid w:val="00EF507D"/>
    <w:pPr>
      <w:spacing w:after="0" w:line="240" w:lineRule="auto"/>
    </w:pPr>
    <w:rPr>
      <w:rFonts w:ascii="Cambria" w:eastAsia="MS Mincho" w:hAnsi="Cambria" w:cs="Times New Roman"/>
      <w:color w:val="E36C0A"/>
      <w:lang w:val="en-U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61">
    <w:name w:val="Светлый список - Акцент 616"/>
    <w:basedOn w:val="a4"/>
    <w:next w:val="-60"/>
    <w:uiPriority w:val="61"/>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62">
    <w:name w:val="Светлая сетка - Акцент 616"/>
    <w:basedOn w:val="a4"/>
    <w:next w:val="-61"/>
    <w:uiPriority w:val="62"/>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6">
    <w:name w:val="Средняя заливка 1 - Акцент 616"/>
    <w:basedOn w:val="a4"/>
    <w:next w:val="1-6"/>
    <w:uiPriority w:val="63"/>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16">
    <w:name w:val="Средняя заливка 2 - Акцент 616"/>
    <w:basedOn w:val="a4"/>
    <w:next w:val="2-6"/>
    <w:uiPriority w:val="64"/>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60">
    <w:name w:val="Средний список 1 - Акцент 616"/>
    <w:basedOn w:val="a4"/>
    <w:next w:val="1-60"/>
    <w:uiPriority w:val="65"/>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8" w:space="0" w:color="F79646"/>
        <w:bottom w:val="single" w:sz="8" w:space="0" w:color="F79646"/>
      </w:tblBorders>
    </w:tblPr>
    <w:tblStylePr w:type="firstRow">
      <w:rPr>
        <w:rFonts w:ascii="Calibri" w:eastAsia="MS Gothic"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160">
    <w:name w:val="Средний список 2 - Акцент 616"/>
    <w:basedOn w:val="a4"/>
    <w:next w:val="2-60"/>
    <w:uiPriority w:val="66"/>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161">
    <w:name w:val="Средняя сетка 1 - Акцент 616"/>
    <w:basedOn w:val="a4"/>
    <w:next w:val="1-61"/>
    <w:uiPriority w:val="67"/>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161">
    <w:name w:val="Средняя сетка 2 - Акцент 616"/>
    <w:basedOn w:val="a4"/>
    <w:next w:val="2-61"/>
    <w:uiPriority w:val="68"/>
    <w:semiHidden/>
    <w:unhideWhenUsed/>
    <w:rsid w:val="00EF507D"/>
    <w:pPr>
      <w:spacing w:after="0" w:line="240" w:lineRule="auto"/>
    </w:pPr>
    <w:rPr>
      <w:rFonts w:ascii="Calibri" w:eastAsia="MS Gothic" w:hAnsi="Calibri" w:cs="Times New Roman"/>
      <w:color w:val="000000"/>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16">
    <w:name w:val="Средняя сетка 3 - Акцент 616"/>
    <w:basedOn w:val="a4"/>
    <w:next w:val="3-6"/>
    <w:uiPriority w:val="69"/>
    <w:semiHidden/>
    <w:unhideWhenUsed/>
    <w:rsid w:val="00EF507D"/>
    <w:pPr>
      <w:spacing w:after="0" w:line="240" w:lineRule="auto"/>
    </w:pPr>
    <w:rPr>
      <w:rFonts w:ascii="Cambria" w:eastAsia="MS Mincho" w:hAnsi="Cambria" w:cs="Times New Roman"/>
      <w:lang w:val="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63">
    <w:name w:val="Темный список - Акцент 616"/>
    <w:basedOn w:val="a4"/>
    <w:next w:val="-62"/>
    <w:uiPriority w:val="70"/>
    <w:semiHidden/>
    <w:unhideWhenUsed/>
    <w:rsid w:val="00EF507D"/>
    <w:pPr>
      <w:spacing w:after="0" w:line="240" w:lineRule="auto"/>
    </w:pPr>
    <w:rPr>
      <w:rFonts w:ascii="Cambria" w:eastAsia="MS Mincho" w:hAnsi="Cambria" w:cs="Times New Roman"/>
      <w:color w:val="FFFFFF"/>
      <w:lang w:val="en-US"/>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164">
    <w:name w:val="Цветная заливка - Акцент 616"/>
    <w:basedOn w:val="a4"/>
    <w:next w:val="-63"/>
    <w:uiPriority w:val="71"/>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165">
    <w:name w:val="Цветной список - Акцент 616"/>
    <w:basedOn w:val="a4"/>
    <w:next w:val="-64"/>
    <w:uiPriority w:val="72"/>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166">
    <w:name w:val="Цветная сетка - Акцент 616"/>
    <w:basedOn w:val="a4"/>
    <w:next w:val="-65"/>
    <w:uiPriority w:val="73"/>
    <w:semiHidden/>
    <w:unhideWhenUsed/>
    <w:rsid w:val="00EF507D"/>
    <w:pPr>
      <w:spacing w:after="0" w:line="240" w:lineRule="auto"/>
    </w:pPr>
    <w:rPr>
      <w:rFonts w:ascii="Cambria" w:eastAsia="MS Mincho" w:hAnsi="Cambria" w:cs="Times New Roman"/>
      <w:color w:val="000000"/>
      <w:lang w:val="en-US"/>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53">
    <w:name w:val="Сетка таблицы25"/>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ветлая заливка17"/>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
    <w:name w:val="Светлая заливка - Акцент 117"/>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7">
    <w:name w:val="Светлая заливка - Акцент 217"/>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7">
    <w:name w:val="Светлая заливка - Акцент 317"/>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7">
    <w:name w:val="Светлая заливка - Акцент 417"/>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70">
    <w:name w:val="Светлая заливка - Акцент 517"/>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7">
    <w:name w:val="Светлая заливка - Акцент 617"/>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5">
    <w:name w:val="Светлый список17"/>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70">
    <w:name w:val="Светлый список - Акцент 117"/>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70">
    <w:name w:val="Светлый список - Акцент 217"/>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70">
    <w:name w:val="Светлый список - Акцент 317"/>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70">
    <w:name w:val="Светлый список - Акцент 417"/>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71">
    <w:name w:val="Светлый список - Акцент 517"/>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70">
    <w:name w:val="Светлый список - Акцент 617"/>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76">
    <w:name w:val="Светлая сетка17"/>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71">
    <w:name w:val="Светлая сетка - Акцент 117"/>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71">
    <w:name w:val="Светлая сетка - Акцент 217"/>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71">
    <w:name w:val="Светлая сетка - Акцент 317"/>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71">
    <w:name w:val="Светлая сетка - Акцент 417"/>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72">
    <w:name w:val="Светлая сетка - Акцент 517"/>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71">
    <w:name w:val="Светлая сетка - Акцент 617"/>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70">
    <w:name w:val="Средняя заливка 117"/>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7">
    <w:name w:val="Средняя заливка 1 - Акцент 117"/>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7">
    <w:name w:val="Средняя заливка 1 - Акцент 217"/>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7">
    <w:name w:val="Средняя заливка 1 - Акцент 317"/>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7">
    <w:name w:val="Средняя заливка 1 - Акцент 417"/>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7">
    <w:name w:val="Средняя заливка 1 - Акцент 517"/>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7">
    <w:name w:val="Средняя заливка 1 - Акцент 617"/>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0">
    <w:name w:val="Средняя заливка 217"/>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
    <w:name w:val="Средняя заливка 2 - Акцент 117"/>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7">
    <w:name w:val="Средняя заливка 2 - Акцент 217"/>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7">
    <w:name w:val="Средняя заливка 2 - Акцент 317"/>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7">
    <w:name w:val="Средняя заливка 2 - Акцент 417"/>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7">
    <w:name w:val="Средняя заливка 2 - Акцент 517"/>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7">
    <w:name w:val="Средняя заливка 2 - Акцент 617"/>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редний список 117"/>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0">
    <w:name w:val="Средний список 1 - Акцент 117"/>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70">
    <w:name w:val="Средний список 1 - Акцент 217"/>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70">
    <w:name w:val="Средний список 1 - Акцент 317"/>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70">
    <w:name w:val="Средний список 1 - Акцент 417"/>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70">
    <w:name w:val="Средний список 1 - Акцент 517"/>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70">
    <w:name w:val="Средний список 1 - Акцент 617"/>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71">
    <w:name w:val="Средний список 217"/>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70">
    <w:name w:val="Средний список 2 - Акцент 117"/>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70">
    <w:name w:val="Средний список 2 - Акцент 217"/>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70">
    <w:name w:val="Средний список 2 - Акцент 317"/>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70">
    <w:name w:val="Средний список 2 - Акцент 417"/>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70">
    <w:name w:val="Средний список 2 - Акцент 517"/>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70">
    <w:name w:val="Средний список 2 - Акцент 617"/>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72">
    <w:name w:val="Средняя сетка 117"/>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71">
    <w:name w:val="Средняя сетка 1 - Акцент 117"/>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71">
    <w:name w:val="Средняя сетка 1 - Акцент 217"/>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71">
    <w:name w:val="Средняя сетка 1 - Акцент 317"/>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71">
    <w:name w:val="Средняя сетка 1 - Акцент 417"/>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71">
    <w:name w:val="Средняя сетка 1 - Акцент 517"/>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71">
    <w:name w:val="Средняя сетка 1 - Акцент 617"/>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72">
    <w:name w:val="Средняя сетка 217"/>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71">
    <w:name w:val="Средняя сетка 2 - Акцент 117"/>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71">
    <w:name w:val="Средняя сетка 2 - Акцент 217"/>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71">
    <w:name w:val="Средняя сетка 2 - Акцент 317"/>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71">
    <w:name w:val="Средняя сетка 2 - Акцент 417"/>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71">
    <w:name w:val="Средняя сетка 2 - Акцент 517"/>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71">
    <w:name w:val="Средняя сетка 2 - Акцент 617"/>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70">
    <w:name w:val="Средняя сетка 317"/>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7">
    <w:name w:val="Средняя сетка 3 - Акцент 117"/>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7">
    <w:name w:val="Средняя сетка 3 - Акцент 217"/>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7">
    <w:name w:val="Средняя сетка 3 - Акцент 317"/>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7">
    <w:name w:val="Средняя сетка 3 - Акцент 417"/>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7">
    <w:name w:val="Средняя сетка 3 - Акцент 517"/>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7">
    <w:name w:val="Средняя сетка 3 - Акцент 617"/>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77">
    <w:name w:val="Темный список17"/>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72">
    <w:name w:val="Темный список - Акцент 117"/>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72">
    <w:name w:val="Темный список - Акцент 217"/>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72">
    <w:name w:val="Темный список - Акцент 317"/>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72">
    <w:name w:val="Темный список - Акцент 417"/>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73">
    <w:name w:val="Темный список - Акцент 517"/>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72">
    <w:name w:val="Темный список - Акцент 617"/>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78">
    <w:name w:val="Цветная заливка17"/>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73">
    <w:name w:val="Цветная заливка - Акцент 117"/>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73">
    <w:name w:val="Цветная заливка - Акцент 217"/>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73">
    <w:name w:val="Цветная заливка - Акцент 317"/>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73">
    <w:name w:val="Цветная заливка - Акцент 417"/>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74">
    <w:name w:val="Цветная заливка - Акцент 517"/>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73">
    <w:name w:val="Цветная заливка - Акцент 617"/>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79">
    <w:name w:val="Цветной список17"/>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4">
    <w:name w:val="Цветной список - Акцент 117"/>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74">
    <w:name w:val="Цветной список - Акцент 217"/>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74">
    <w:name w:val="Цветной список - Акцент 317"/>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4">
    <w:name w:val="Цветной список - Акцент 417"/>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75">
    <w:name w:val="Цветной список - Акцент 517"/>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74">
    <w:name w:val="Цветной список - Акцент 617"/>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7a">
    <w:name w:val="Цветная сетка17"/>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75">
    <w:name w:val="Цветная сетка - Акцент 117"/>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5">
    <w:name w:val="Цветная сетка - Акцент 217"/>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5">
    <w:name w:val="Цветная сетка - Акцент 317"/>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75">
    <w:name w:val="Цветная сетка - Акцент 417"/>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76">
    <w:name w:val="Цветная сетка - Акцент 517"/>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75">
    <w:name w:val="Цветная сетка - Акцент 617"/>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63">
    <w:name w:val="Сетка таблицы26"/>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ветлая заливка18"/>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
    <w:name w:val="Светлая заливка - Акцент 118"/>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8">
    <w:name w:val="Светлая заливка - Акцент 218"/>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8">
    <w:name w:val="Светлая заливка - Акцент 318"/>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8">
    <w:name w:val="Светлая заливка - Акцент 418"/>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8">
    <w:name w:val="Светлая заливка - Акцент 518"/>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8">
    <w:name w:val="Светлая заливка - Акцент 618"/>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85">
    <w:name w:val="Светлый список18"/>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80">
    <w:name w:val="Светлый список - Акцент 118"/>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80">
    <w:name w:val="Светлый список - Акцент 218"/>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80">
    <w:name w:val="Светлый список - Акцент 318"/>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80">
    <w:name w:val="Светлый список - Акцент 418"/>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80">
    <w:name w:val="Светлый список - Акцент 518"/>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80">
    <w:name w:val="Светлый список - Акцент 618"/>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86">
    <w:name w:val="Светлая сетка18"/>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81">
    <w:name w:val="Светлая сетка - Акцент 118"/>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81">
    <w:name w:val="Светлая сетка - Акцент 218"/>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81">
    <w:name w:val="Светлая сетка - Акцент 318"/>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81">
    <w:name w:val="Светлая сетка - Акцент 418"/>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81">
    <w:name w:val="Светлая сетка - Акцент 518"/>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81">
    <w:name w:val="Светлая сетка - Акцент 618"/>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80">
    <w:name w:val="Средняя заливка 118"/>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8">
    <w:name w:val="Средняя заливка 1 - Акцент 118"/>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8">
    <w:name w:val="Средняя заливка 1 - Акцент 218"/>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8">
    <w:name w:val="Средняя заливка 1 - Акцент 318"/>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8">
    <w:name w:val="Средняя заливка 1 - Акцент 418"/>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8">
    <w:name w:val="Средняя заливка 1 - Акцент 518"/>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8">
    <w:name w:val="Средняя заливка 1 - Акцент 618"/>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80">
    <w:name w:val="Средняя заливка 218"/>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8">
    <w:name w:val="Средняя заливка 2 - Акцент 118"/>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8">
    <w:name w:val="Средняя заливка 2 - Акцент 218"/>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8">
    <w:name w:val="Средняя заливка 2 - Акцент 318"/>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8">
    <w:name w:val="Средняя заливка 2 - Акцент 418"/>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8">
    <w:name w:val="Средняя заливка 2 - Акцент 518"/>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8">
    <w:name w:val="Средняя заливка 2 - Акцент 618"/>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редний список 118"/>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0">
    <w:name w:val="Средний список 1 - Акцент 118"/>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0">
    <w:name w:val="Средний список 1 - Акцент 218"/>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80">
    <w:name w:val="Средний список 1 - Акцент 318"/>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80">
    <w:name w:val="Средний список 1 - Акцент 418"/>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80">
    <w:name w:val="Средний список 1 - Акцент 518"/>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80">
    <w:name w:val="Средний список 1 - Акцент 618"/>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1">
    <w:name w:val="Средний список 218"/>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80">
    <w:name w:val="Средний список 2 - Акцент 118"/>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80">
    <w:name w:val="Средний список 2 - Акцент 218"/>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80">
    <w:name w:val="Средний список 2 - Акцент 318"/>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80">
    <w:name w:val="Средний список 2 - Акцент 418"/>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80">
    <w:name w:val="Средний список 2 - Акцент 518"/>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80">
    <w:name w:val="Средний список 2 - Акцент 618"/>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82">
    <w:name w:val="Средняя сетка 118"/>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81">
    <w:name w:val="Средняя сетка 1 - Акцент 118"/>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81">
    <w:name w:val="Средняя сетка 1 - Акцент 218"/>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81">
    <w:name w:val="Средняя сетка 1 - Акцент 318"/>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81">
    <w:name w:val="Средняя сетка 1 - Акцент 418"/>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81">
    <w:name w:val="Средняя сетка 1 - Акцент 518"/>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81">
    <w:name w:val="Средняя сетка 1 - Акцент 618"/>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82">
    <w:name w:val="Средняя сетка 218"/>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81">
    <w:name w:val="Средняя сетка 2 - Акцент 118"/>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81">
    <w:name w:val="Средняя сетка 2 - Акцент 218"/>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81">
    <w:name w:val="Средняя сетка 2 - Акцент 318"/>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81">
    <w:name w:val="Средняя сетка 2 - Акцент 418"/>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81">
    <w:name w:val="Средняя сетка 2 - Акцент 518"/>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81">
    <w:name w:val="Средняя сетка 2 - Акцент 618"/>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80">
    <w:name w:val="Средняя сетка 318"/>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8">
    <w:name w:val="Средняя сетка 3 - Акцент 118"/>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8">
    <w:name w:val="Средняя сетка 3 - Акцент 218"/>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8">
    <w:name w:val="Средняя сетка 3 - Акцент 318"/>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8">
    <w:name w:val="Средняя сетка 3 - Акцент 418"/>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8">
    <w:name w:val="Средняя сетка 3 - Акцент 518"/>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8">
    <w:name w:val="Средняя сетка 3 - Акцент 618"/>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87">
    <w:name w:val="Темный список18"/>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82">
    <w:name w:val="Темный список - Акцент 118"/>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82">
    <w:name w:val="Темный список - Акцент 218"/>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82">
    <w:name w:val="Темный список - Акцент 318"/>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82">
    <w:name w:val="Темный список - Акцент 418"/>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82">
    <w:name w:val="Темный список - Акцент 518"/>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82">
    <w:name w:val="Темный список - Акцент 618"/>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88">
    <w:name w:val="Цветная заливка18"/>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83">
    <w:name w:val="Цветная заливка - Акцент 118"/>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83">
    <w:name w:val="Цветная заливка - Акцент 218"/>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83">
    <w:name w:val="Цветная заливка - Акцент 318"/>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83">
    <w:name w:val="Цветная заливка - Акцент 418"/>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83">
    <w:name w:val="Цветная заливка - Акцент 518"/>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83">
    <w:name w:val="Цветная заливка - Акцент 618"/>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89">
    <w:name w:val="Цветной список18"/>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84">
    <w:name w:val="Цветной список - Акцент 118"/>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4">
    <w:name w:val="Цветной список - Акцент 218"/>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4">
    <w:name w:val="Цветной список - Акцент 318"/>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84">
    <w:name w:val="Цветной список - Акцент 418"/>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84">
    <w:name w:val="Цветной список - Акцент 518"/>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84">
    <w:name w:val="Цветной список - Акцент 618"/>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8a">
    <w:name w:val="Цветная сетка18"/>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85">
    <w:name w:val="Цветная сетка - Акцент 118"/>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85">
    <w:name w:val="Цветная сетка - Акцент 218"/>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85">
    <w:name w:val="Цветная сетка - Акцент 318"/>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85">
    <w:name w:val="Цветная сетка - Акцент 418"/>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85">
    <w:name w:val="Цветная сетка - Акцент 518"/>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85">
    <w:name w:val="Цветная сетка - Акцент 618"/>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73">
    <w:name w:val="Сетка таблицы27"/>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
    <w:basedOn w:val="a4"/>
    <w:next w:val="aa"/>
    <w:rsid w:val="00EF5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4"/>
    <w:next w:val="aa"/>
    <w:uiPriority w:val="59"/>
    <w:rsid w:val="00EF507D"/>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ветлая заливка19"/>
    <w:basedOn w:val="a4"/>
    <w:next w:val="affff7"/>
    <w:uiPriority w:val="60"/>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
    <w:name w:val="Светлая заливка - Акцент 119"/>
    <w:basedOn w:val="a4"/>
    <w:next w:val="-1"/>
    <w:uiPriority w:val="60"/>
    <w:rsid w:val="00EF507D"/>
    <w:pPr>
      <w:spacing w:after="0" w:line="240" w:lineRule="auto"/>
    </w:pPr>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9">
    <w:name w:val="Светлая заливка - Акцент 219"/>
    <w:basedOn w:val="a4"/>
    <w:next w:val="-2"/>
    <w:uiPriority w:val="60"/>
    <w:rsid w:val="00EF507D"/>
    <w:pPr>
      <w:spacing w:after="0" w:line="240" w:lineRule="auto"/>
    </w:pPr>
    <w:rPr>
      <w:rFonts w:ascii="Cambria" w:eastAsia="MS Mincho" w:hAnsi="Cambria" w:cs="Times New Roman"/>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9">
    <w:name w:val="Светлая заливка - Акцент 319"/>
    <w:basedOn w:val="a4"/>
    <w:next w:val="-3"/>
    <w:uiPriority w:val="60"/>
    <w:rsid w:val="00EF507D"/>
    <w:pPr>
      <w:spacing w:after="0" w:line="240" w:lineRule="auto"/>
    </w:pPr>
    <w:rPr>
      <w:rFonts w:ascii="Cambria" w:eastAsia="MS Mincho" w:hAnsi="Cambria"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9">
    <w:name w:val="Светлая заливка - Акцент 419"/>
    <w:basedOn w:val="a4"/>
    <w:next w:val="-4"/>
    <w:uiPriority w:val="60"/>
    <w:rsid w:val="00EF507D"/>
    <w:pPr>
      <w:spacing w:after="0" w:line="240" w:lineRule="auto"/>
    </w:pPr>
    <w:rPr>
      <w:rFonts w:ascii="Cambria" w:eastAsia="MS Mincho" w:hAnsi="Cambria" w:cs="Times New Roman"/>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9">
    <w:name w:val="Светлая заливка - Акцент 519"/>
    <w:basedOn w:val="a4"/>
    <w:next w:val="-5"/>
    <w:uiPriority w:val="60"/>
    <w:rsid w:val="00EF507D"/>
    <w:pPr>
      <w:spacing w:after="0" w:line="240" w:lineRule="auto"/>
    </w:pPr>
    <w:rPr>
      <w:rFonts w:ascii="Cambria" w:eastAsia="MS Mincho" w:hAnsi="Cambria"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9">
    <w:name w:val="Светлая заливка - Акцент 619"/>
    <w:basedOn w:val="a4"/>
    <w:next w:val="-6"/>
    <w:uiPriority w:val="60"/>
    <w:rsid w:val="00EF507D"/>
    <w:pPr>
      <w:spacing w:after="0" w:line="240" w:lineRule="auto"/>
    </w:pPr>
    <w:rPr>
      <w:rFonts w:ascii="Cambria" w:eastAsia="MS Mincho" w:hAnsi="Cambria" w:cs="Times New Roman"/>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5">
    <w:name w:val="Светлый список19"/>
    <w:basedOn w:val="a4"/>
    <w:next w:val="affff8"/>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90">
    <w:name w:val="Светлый список - Акцент 119"/>
    <w:basedOn w:val="a4"/>
    <w:next w:val="-1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90">
    <w:name w:val="Светлый список - Акцент 219"/>
    <w:basedOn w:val="a4"/>
    <w:next w:val="-2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90">
    <w:name w:val="Светлый список - Акцент 319"/>
    <w:basedOn w:val="a4"/>
    <w:next w:val="-3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90">
    <w:name w:val="Светлый список - Акцент 419"/>
    <w:basedOn w:val="a4"/>
    <w:next w:val="-4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90">
    <w:name w:val="Светлый список - Акцент 519"/>
    <w:basedOn w:val="a4"/>
    <w:next w:val="-5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90">
    <w:name w:val="Светлый список - Акцент 619"/>
    <w:basedOn w:val="a4"/>
    <w:next w:val="-60"/>
    <w:uiPriority w:val="61"/>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96">
    <w:name w:val="Светлая сетка19"/>
    <w:basedOn w:val="a4"/>
    <w:next w:val="affff9"/>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91">
    <w:name w:val="Светлая сетка - Акцент 119"/>
    <w:basedOn w:val="a4"/>
    <w:next w:val="-1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91">
    <w:name w:val="Светлая сетка - Акцент 219"/>
    <w:basedOn w:val="a4"/>
    <w:next w:val="-2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91">
    <w:name w:val="Светлая сетка - Акцент 319"/>
    <w:basedOn w:val="a4"/>
    <w:next w:val="-3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91">
    <w:name w:val="Светлая сетка - Акцент 419"/>
    <w:basedOn w:val="a4"/>
    <w:next w:val="-4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91">
    <w:name w:val="Светлая сетка - Акцент 519"/>
    <w:basedOn w:val="a4"/>
    <w:next w:val="-5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91">
    <w:name w:val="Светлая сетка - Акцент 619"/>
    <w:basedOn w:val="a4"/>
    <w:next w:val="-61"/>
    <w:uiPriority w:val="62"/>
    <w:rsid w:val="00EF507D"/>
    <w:pPr>
      <w:spacing w:after="0" w:line="240" w:lineRule="auto"/>
    </w:pPr>
    <w:rPr>
      <w:rFonts w:ascii="Cambria" w:eastAsia="MS Mincho" w:hAnsi="Cambria"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90">
    <w:name w:val="Средняя заливка 119"/>
    <w:basedOn w:val="a4"/>
    <w:next w:val="1a"/>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9">
    <w:name w:val="Средняя заливка 1 - Акцент 119"/>
    <w:basedOn w:val="a4"/>
    <w:next w:val="1-1"/>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9">
    <w:name w:val="Средняя заливка 1 - Акцент 219"/>
    <w:basedOn w:val="a4"/>
    <w:next w:val="1-2"/>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9">
    <w:name w:val="Средняя заливка 1 - Акцент 319"/>
    <w:basedOn w:val="a4"/>
    <w:next w:val="1-3"/>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9">
    <w:name w:val="Средняя заливка 1 - Акцент 419"/>
    <w:basedOn w:val="a4"/>
    <w:next w:val="1-4"/>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9">
    <w:name w:val="Средняя заливка 1 - Акцент 519"/>
    <w:basedOn w:val="a4"/>
    <w:next w:val="1-5"/>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9">
    <w:name w:val="Средняя заливка 1 - Акцент 619"/>
    <w:basedOn w:val="a4"/>
    <w:next w:val="1-6"/>
    <w:uiPriority w:val="63"/>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90">
    <w:name w:val="Средняя заливка 219"/>
    <w:basedOn w:val="a4"/>
    <w:next w:val="2b"/>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9">
    <w:name w:val="Средняя заливка 2 - Акцент 119"/>
    <w:basedOn w:val="a4"/>
    <w:next w:val="2-1"/>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9">
    <w:name w:val="Средняя заливка 2 - Акцент 219"/>
    <w:basedOn w:val="a4"/>
    <w:next w:val="2-2"/>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9">
    <w:name w:val="Средняя заливка 2 - Акцент 319"/>
    <w:basedOn w:val="a4"/>
    <w:next w:val="2-3"/>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9">
    <w:name w:val="Средняя заливка 2 - Акцент 419"/>
    <w:basedOn w:val="a4"/>
    <w:next w:val="2-4"/>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9">
    <w:name w:val="Средняя заливка 2 - Акцент 519"/>
    <w:basedOn w:val="a4"/>
    <w:next w:val="2-5"/>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9">
    <w:name w:val="Средняя заливка 2 - Акцент 619"/>
    <w:basedOn w:val="a4"/>
    <w:next w:val="2-6"/>
    <w:uiPriority w:val="64"/>
    <w:rsid w:val="00EF507D"/>
    <w:pPr>
      <w:spacing w:after="0" w:line="240" w:lineRule="auto"/>
    </w:pPr>
    <w:rPr>
      <w:rFonts w:ascii="Cambria" w:eastAsia="MS Mincho" w:hAnsi="Cambria"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редний список 119"/>
    <w:basedOn w:val="a4"/>
    <w:next w:val="1b"/>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0">
    <w:name w:val="Средний список 1 - Акцент 119"/>
    <w:basedOn w:val="a4"/>
    <w:next w:val="1-1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90">
    <w:name w:val="Средний список 1 - Акцент 219"/>
    <w:basedOn w:val="a4"/>
    <w:next w:val="1-2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90">
    <w:name w:val="Средний список 1 - Акцент 319"/>
    <w:basedOn w:val="a4"/>
    <w:next w:val="1-3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90">
    <w:name w:val="Средний список 1 - Акцент 419"/>
    <w:basedOn w:val="a4"/>
    <w:next w:val="1-4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90">
    <w:name w:val="Средний список 1 - Акцент 519"/>
    <w:basedOn w:val="a4"/>
    <w:next w:val="1-5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90">
    <w:name w:val="Средний список 1 - Акцент 619"/>
    <w:basedOn w:val="a4"/>
    <w:next w:val="1-60"/>
    <w:uiPriority w:val="65"/>
    <w:rsid w:val="00EF507D"/>
    <w:pPr>
      <w:spacing w:after="0" w:line="240" w:lineRule="auto"/>
    </w:pPr>
    <w:rPr>
      <w:rFonts w:ascii="Cambria" w:eastAsia="MS Mincho" w:hAnsi="Cambria" w:cs="Times New Roman"/>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91">
    <w:name w:val="Средний список 219"/>
    <w:basedOn w:val="a4"/>
    <w:next w:val="2c"/>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90">
    <w:name w:val="Средний список 2 - Акцент 119"/>
    <w:basedOn w:val="a4"/>
    <w:next w:val="2-1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90">
    <w:name w:val="Средний список 2 - Акцент 219"/>
    <w:basedOn w:val="a4"/>
    <w:next w:val="2-2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90">
    <w:name w:val="Средний список 2 - Акцент 319"/>
    <w:basedOn w:val="a4"/>
    <w:next w:val="2-3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90">
    <w:name w:val="Средний список 2 - Акцент 419"/>
    <w:basedOn w:val="a4"/>
    <w:next w:val="2-4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90">
    <w:name w:val="Средний список 2 - Акцент 519"/>
    <w:basedOn w:val="a4"/>
    <w:next w:val="2-5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90">
    <w:name w:val="Средний список 2 - Акцент 619"/>
    <w:basedOn w:val="a4"/>
    <w:next w:val="2-60"/>
    <w:uiPriority w:val="66"/>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92">
    <w:name w:val="Средняя сетка 119"/>
    <w:basedOn w:val="a4"/>
    <w:next w:val="1c"/>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91">
    <w:name w:val="Средняя сетка 1 - Акцент 119"/>
    <w:basedOn w:val="a4"/>
    <w:next w:val="1-1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91">
    <w:name w:val="Средняя сетка 1 - Акцент 219"/>
    <w:basedOn w:val="a4"/>
    <w:next w:val="1-2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91">
    <w:name w:val="Средняя сетка 1 - Акцент 319"/>
    <w:basedOn w:val="a4"/>
    <w:next w:val="1-3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91">
    <w:name w:val="Средняя сетка 1 - Акцент 419"/>
    <w:basedOn w:val="a4"/>
    <w:next w:val="1-4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91">
    <w:name w:val="Средняя сетка 1 - Акцент 519"/>
    <w:basedOn w:val="a4"/>
    <w:next w:val="1-5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91">
    <w:name w:val="Средняя сетка 1 - Акцент 619"/>
    <w:basedOn w:val="a4"/>
    <w:next w:val="1-61"/>
    <w:uiPriority w:val="67"/>
    <w:rsid w:val="00EF507D"/>
    <w:pPr>
      <w:spacing w:after="0" w:line="240" w:lineRule="auto"/>
    </w:pPr>
    <w:rPr>
      <w:rFonts w:ascii="Cambria" w:eastAsia="MS Mincho" w:hAnsi="Cambria" w:cs="Times New Roman"/>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2">
    <w:name w:val="Средняя сетка 219"/>
    <w:basedOn w:val="a4"/>
    <w:next w:val="2d"/>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91">
    <w:name w:val="Средняя сетка 2 - Акцент 119"/>
    <w:basedOn w:val="a4"/>
    <w:next w:val="2-1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91">
    <w:name w:val="Средняя сетка 2 - Акцент 219"/>
    <w:basedOn w:val="a4"/>
    <w:next w:val="2-2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91">
    <w:name w:val="Средняя сетка 2 - Акцент 319"/>
    <w:basedOn w:val="a4"/>
    <w:next w:val="2-3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91">
    <w:name w:val="Средняя сетка 2 - Акцент 419"/>
    <w:basedOn w:val="a4"/>
    <w:next w:val="2-4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91">
    <w:name w:val="Средняя сетка 2 - Акцент 519"/>
    <w:basedOn w:val="a4"/>
    <w:next w:val="2-5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91">
    <w:name w:val="Средняя сетка 2 - Акцент 619"/>
    <w:basedOn w:val="a4"/>
    <w:next w:val="2-61"/>
    <w:uiPriority w:val="68"/>
    <w:rsid w:val="00EF507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90">
    <w:name w:val="Средняя сетка 319"/>
    <w:basedOn w:val="a4"/>
    <w:next w:val="3a"/>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9">
    <w:name w:val="Средняя сетка 3 - Акцент 119"/>
    <w:basedOn w:val="a4"/>
    <w:next w:val="3-1"/>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9">
    <w:name w:val="Средняя сетка 3 - Акцент 219"/>
    <w:basedOn w:val="a4"/>
    <w:next w:val="3-2"/>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9">
    <w:name w:val="Средняя сетка 3 - Акцент 319"/>
    <w:basedOn w:val="a4"/>
    <w:next w:val="3-3"/>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9">
    <w:name w:val="Средняя сетка 3 - Акцент 419"/>
    <w:basedOn w:val="a4"/>
    <w:next w:val="3-4"/>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9">
    <w:name w:val="Средняя сетка 3 - Акцент 519"/>
    <w:basedOn w:val="a4"/>
    <w:next w:val="3-5"/>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9">
    <w:name w:val="Средняя сетка 3 - Акцент 619"/>
    <w:basedOn w:val="a4"/>
    <w:next w:val="3-6"/>
    <w:uiPriority w:val="69"/>
    <w:rsid w:val="00EF507D"/>
    <w:pPr>
      <w:spacing w:after="0" w:line="240" w:lineRule="auto"/>
    </w:pPr>
    <w:rPr>
      <w:rFonts w:ascii="Cambria" w:eastAsia="MS Mincho"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97">
    <w:name w:val="Темный список19"/>
    <w:basedOn w:val="a4"/>
    <w:next w:val="affffa"/>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92">
    <w:name w:val="Темный список - Акцент 119"/>
    <w:basedOn w:val="a4"/>
    <w:next w:val="-1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92">
    <w:name w:val="Темный список - Акцент 219"/>
    <w:basedOn w:val="a4"/>
    <w:next w:val="-2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92">
    <w:name w:val="Темный список - Акцент 319"/>
    <w:basedOn w:val="a4"/>
    <w:next w:val="-3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92">
    <w:name w:val="Темный список - Акцент 419"/>
    <w:basedOn w:val="a4"/>
    <w:next w:val="-4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92">
    <w:name w:val="Темный список - Акцент 519"/>
    <w:basedOn w:val="a4"/>
    <w:next w:val="-5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92">
    <w:name w:val="Темный список - Акцент 619"/>
    <w:basedOn w:val="a4"/>
    <w:next w:val="-62"/>
    <w:uiPriority w:val="70"/>
    <w:rsid w:val="00EF507D"/>
    <w:pPr>
      <w:spacing w:after="0" w:line="240" w:lineRule="auto"/>
    </w:pPr>
    <w:rPr>
      <w:rFonts w:ascii="Cambria" w:eastAsia="MS Mincho" w:hAnsi="Cambria" w:cs="Times New Roman"/>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98">
    <w:name w:val="Цветная заливка19"/>
    <w:basedOn w:val="a4"/>
    <w:next w:val="affffb"/>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93">
    <w:name w:val="Цветная заливка - Акцент 119"/>
    <w:basedOn w:val="a4"/>
    <w:next w:val="-1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93">
    <w:name w:val="Цветная заливка - Акцент 219"/>
    <w:basedOn w:val="a4"/>
    <w:next w:val="-2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93">
    <w:name w:val="Цветная заливка - Акцент 319"/>
    <w:basedOn w:val="a4"/>
    <w:next w:val="-3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93">
    <w:name w:val="Цветная заливка - Акцент 419"/>
    <w:basedOn w:val="a4"/>
    <w:next w:val="-4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93">
    <w:name w:val="Цветная заливка - Акцент 519"/>
    <w:basedOn w:val="a4"/>
    <w:next w:val="-5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93">
    <w:name w:val="Цветная заливка - Акцент 619"/>
    <w:basedOn w:val="a4"/>
    <w:next w:val="-63"/>
    <w:uiPriority w:val="71"/>
    <w:rsid w:val="00EF507D"/>
    <w:pPr>
      <w:spacing w:after="0" w:line="240" w:lineRule="auto"/>
    </w:pPr>
    <w:rPr>
      <w:rFonts w:ascii="Cambria" w:eastAsia="MS Mincho" w:hAnsi="Cambria" w:cs="Times New Roman"/>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99">
    <w:name w:val="Цветной список19"/>
    <w:basedOn w:val="a4"/>
    <w:next w:val="affffc"/>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94">
    <w:name w:val="Цветной список - Акцент 119"/>
    <w:basedOn w:val="a4"/>
    <w:next w:val="-1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94">
    <w:name w:val="Цветной список - Акцент 219"/>
    <w:basedOn w:val="a4"/>
    <w:next w:val="-2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94">
    <w:name w:val="Цветной список - Акцент 319"/>
    <w:basedOn w:val="a4"/>
    <w:next w:val="-3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94">
    <w:name w:val="Цветной список - Акцент 419"/>
    <w:basedOn w:val="a4"/>
    <w:next w:val="-4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94">
    <w:name w:val="Цветной список - Акцент 519"/>
    <w:basedOn w:val="a4"/>
    <w:next w:val="-5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94">
    <w:name w:val="Цветной список - Акцент 619"/>
    <w:basedOn w:val="a4"/>
    <w:next w:val="-64"/>
    <w:uiPriority w:val="72"/>
    <w:rsid w:val="00EF507D"/>
    <w:pPr>
      <w:spacing w:after="0" w:line="240" w:lineRule="auto"/>
    </w:pPr>
    <w:rPr>
      <w:rFonts w:ascii="Cambria" w:eastAsia="MS Mincho" w:hAnsi="Cambria" w:cs="Times New Roman"/>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9a">
    <w:name w:val="Цветная сетка19"/>
    <w:basedOn w:val="a4"/>
    <w:next w:val="affffd"/>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95">
    <w:name w:val="Цветная сетка - Акцент 119"/>
    <w:basedOn w:val="a4"/>
    <w:next w:val="-1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95">
    <w:name w:val="Цветная сетка - Акцент 219"/>
    <w:basedOn w:val="a4"/>
    <w:next w:val="-2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95">
    <w:name w:val="Цветная сетка - Акцент 319"/>
    <w:basedOn w:val="a4"/>
    <w:next w:val="-3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95">
    <w:name w:val="Цветная сетка - Акцент 419"/>
    <w:basedOn w:val="a4"/>
    <w:next w:val="-4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95">
    <w:name w:val="Цветная сетка - Акцент 519"/>
    <w:basedOn w:val="a4"/>
    <w:next w:val="-5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95">
    <w:name w:val="Цветная сетка - Акцент 619"/>
    <w:basedOn w:val="a4"/>
    <w:next w:val="-65"/>
    <w:uiPriority w:val="73"/>
    <w:rsid w:val="00EF507D"/>
    <w:pPr>
      <w:spacing w:after="0" w:line="240" w:lineRule="auto"/>
    </w:pPr>
    <w:rPr>
      <w:rFonts w:ascii="Cambria" w:eastAsia="MS Mincho" w:hAnsi="Cambria" w:cs="Times New Roman"/>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12b">
    <w:name w:val="Текст 12"/>
    <w:basedOn w:val="a2"/>
    <w:link w:val="12c"/>
    <w:rsid w:val="00F93732"/>
    <w:pPr>
      <w:spacing w:line="360" w:lineRule="auto"/>
      <w:ind w:firstLine="709"/>
      <w:contextualSpacing/>
      <w:jc w:val="both"/>
    </w:pPr>
    <w:rPr>
      <w:lang w:eastAsia="en-US"/>
    </w:rPr>
  </w:style>
  <w:style w:type="character" w:customStyle="1" w:styleId="12c">
    <w:name w:val="Текст 12 Знак"/>
    <w:basedOn w:val="a3"/>
    <w:link w:val="12b"/>
    <w:rsid w:val="00F93732"/>
    <w:rPr>
      <w:rFonts w:ascii="Times New Roman" w:eastAsia="Times New Roman" w:hAnsi="Times New Roman" w:cs="Times New Roman"/>
      <w:sz w:val="24"/>
      <w:szCs w:val="24"/>
    </w:rPr>
  </w:style>
  <w:style w:type="paragraph" w:customStyle="1" w:styleId="afffff3">
    <w:name w:val="Примечание ГОСТ"/>
    <w:basedOn w:val="12b"/>
    <w:link w:val="afffff4"/>
    <w:qFormat/>
    <w:rsid w:val="00F93732"/>
    <w:pPr>
      <w:keepLines/>
      <w:spacing w:after="120" w:line="240" w:lineRule="auto"/>
    </w:pPr>
  </w:style>
  <w:style w:type="character" w:customStyle="1" w:styleId="afffff4">
    <w:name w:val="Примечание ГОСТ Знак"/>
    <w:basedOn w:val="12c"/>
    <w:link w:val="afffff3"/>
    <w:rsid w:val="00F93732"/>
    <w:rPr>
      <w:rFonts w:ascii="Times New Roman" w:eastAsia="Times New Roman" w:hAnsi="Times New Roman" w:cs="Times New Roman"/>
      <w:sz w:val="24"/>
      <w:szCs w:val="24"/>
    </w:rPr>
  </w:style>
  <w:style w:type="paragraph" w:customStyle="1" w:styleId="afffff5">
    <w:name w:val="Подпись таблиц"/>
    <w:basedOn w:val="af3"/>
    <w:link w:val="afffff6"/>
    <w:qFormat/>
    <w:rsid w:val="00F93732"/>
    <w:pPr>
      <w:widowControl/>
      <w:suppressAutoHyphens w:val="0"/>
      <w:spacing w:before="120" w:after="120"/>
      <w:jc w:val="both"/>
    </w:pPr>
    <w:rPr>
      <w:rFonts w:eastAsia="Times New Roman" w:cs="Times New Roman"/>
      <w:i w:val="0"/>
      <w:iCs w:val="0"/>
      <w:color w:val="auto"/>
      <w:kern w:val="0"/>
      <w:sz w:val="24"/>
      <w:szCs w:val="20"/>
      <w:u w:color="000000"/>
      <w:lang w:val="en-US" w:eastAsia="ru-RU" w:bidi="ar-SA"/>
    </w:rPr>
  </w:style>
  <w:style w:type="character" w:customStyle="1" w:styleId="afffff6">
    <w:name w:val="Подпись таблиц Знак"/>
    <w:basedOn w:val="a3"/>
    <w:link w:val="afffff5"/>
    <w:rsid w:val="00F93732"/>
    <w:rPr>
      <w:rFonts w:ascii="Times New Roman" w:eastAsia="Times New Roman" w:hAnsi="Times New Roman" w:cs="Times New Roman"/>
      <w:sz w:val="24"/>
      <w:szCs w:val="20"/>
      <w:u w:color="000000"/>
      <w:lang w:val="en-US" w:eastAsia="ru-RU"/>
    </w:rPr>
  </w:style>
  <w:style w:type="paragraph" w:customStyle="1" w:styleId="afffff7">
    <w:name w:val="Формула"/>
    <w:basedOn w:val="12b"/>
    <w:link w:val="afffff8"/>
    <w:qFormat/>
    <w:rsid w:val="00F93732"/>
    <w:pPr>
      <w:ind w:right="-1385" w:firstLine="0"/>
      <w:jc w:val="center"/>
    </w:pPr>
    <w:rPr>
      <w:rFonts w:ascii="Cambria Math" w:hAnsi="Cambria Math"/>
      <w:i/>
      <w:iCs/>
      <w:lang w:val="en-US" w:eastAsia="ru-RU"/>
    </w:rPr>
  </w:style>
  <w:style w:type="character" w:customStyle="1" w:styleId="afffff8">
    <w:name w:val="Формула Знак"/>
    <w:basedOn w:val="afc"/>
    <w:link w:val="afffff7"/>
    <w:rsid w:val="00F93732"/>
    <w:rPr>
      <w:rFonts w:ascii="Cambria Math" w:eastAsia="Times New Roman" w:hAnsi="Cambria Math" w:cs="Times New Roman"/>
      <w:i/>
      <w:iCs/>
      <w:sz w:val="24"/>
      <w:szCs w:val="24"/>
      <w:lang w:val="en-US" w:eastAsia="ru-RU"/>
    </w:rPr>
  </w:style>
  <w:style w:type="paragraph" w:customStyle="1" w:styleId="afffff9">
    <w:name w:val="Рисунок название"/>
    <w:basedOn w:val="af3"/>
    <w:link w:val="afffffa"/>
    <w:qFormat/>
    <w:rsid w:val="00CE311A"/>
    <w:pPr>
      <w:widowControl/>
      <w:suppressAutoHyphens w:val="0"/>
      <w:spacing w:after="240"/>
      <w:contextualSpacing/>
      <w:jc w:val="center"/>
    </w:pPr>
    <w:rPr>
      <w:rFonts w:eastAsia="Times New Roman" w:cs="Times New Roman"/>
      <w:i w:val="0"/>
      <w:iCs w:val="0"/>
      <w:sz w:val="24"/>
      <w:szCs w:val="24"/>
    </w:rPr>
  </w:style>
  <w:style w:type="character" w:customStyle="1" w:styleId="afffffa">
    <w:name w:val="Рисунок название Знак"/>
    <w:basedOn w:val="af4"/>
    <w:link w:val="afffff9"/>
    <w:rsid w:val="00CE311A"/>
    <w:rPr>
      <w:rFonts w:ascii="Times New Roman" w:eastAsia="Times New Roman" w:hAnsi="Times New Roman" w:cs="Times New Roman"/>
      <w:i w:val="0"/>
      <w:iCs w:val="0"/>
      <w:color w:val="44546A" w:themeColor="text2"/>
      <w:kern w:val="2"/>
      <w:sz w:val="24"/>
      <w:szCs w:val="24"/>
      <w:lang w:val="en-AU" w:eastAsia="hi-IN" w:bidi="hi-IN"/>
    </w:rPr>
  </w:style>
  <w:style w:type="table" w:customStyle="1" w:styleId="342">
    <w:name w:val="Сетка таблицы34"/>
    <w:basedOn w:val="a4"/>
    <w:next w:val="aa"/>
    <w:uiPriority w:val="59"/>
    <w:locked/>
    <w:rsid w:val="00E614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Список 211"/>
    <w:basedOn w:val="a5"/>
    <w:rsid w:val="00E61400"/>
    <w:pPr>
      <w:numPr>
        <w:numId w:val="1"/>
      </w:numPr>
    </w:pPr>
  </w:style>
  <w:style w:type="table" w:customStyle="1" w:styleId="1123">
    <w:name w:val="Сетка таблицы112"/>
    <w:basedOn w:val="a4"/>
    <w:next w:val="aa"/>
    <w:uiPriority w:val="59"/>
    <w:rsid w:val="00E61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a"/>
    <w:rsid w:val="00E61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ВВЕДЕНИЕ"/>
    <w:basedOn w:val="10"/>
    <w:link w:val="afffffc"/>
    <w:qFormat/>
    <w:rsid w:val="00E61400"/>
    <w:pPr>
      <w:keepNext/>
      <w:pageBreakBefore/>
      <w:contextualSpacing/>
      <w:jc w:val="center"/>
    </w:pPr>
    <w:rPr>
      <w:rFonts w:eastAsia="Arial"/>
      <w:kern w:val="32"/>
    </w:rPr>
  </w:style>
  <w:style w:type="character" w:customStyle="1" w:styleId="afffffc">
    <w:name w:val="ВВЕДЕНИЕ Знак"/>
    <w:basedOn w:val="11"/>
    <w:link w:val="afffffb"/>
    <w:rsid w:val="00E61400"/>
    <w:rPr>
      <w:rFonts w:ascii="Times New Roman" w:eastAsia="Arial" w:hAnsi="Times New Roman" w:cs="Times New Roman"/>
      <w:b/>
      <w:bCs/>
      <w:kern w:val="32"/>
      <w:sz w:val="24"/>
      <w:szCs w:val="24"/>
    </w:rPr>
  </w:style>
  <w:style w:type="paragraph" w:customStyle="1" w:styleId="afffffd">
    <w:name w:val="Содержание"/>
    <w:basedOn w:val="a2"/>
    <w:next w:val="a2"/>
    <w:link w:val="afffffe"/>
    <w:qFormat/>
    <w:rsid w:val="00E61400"/>
    <w:pPr>
      <w:tabs>
        <w:tab w:val="left" w:pos="426"/>
        <w:tab w:val="right" w:leader="dot" w:pos="9355"/>
      </w:tabs>
      <w:spacing w:before="60" w:after="100"/>
      <w:jc w:val="both"/>
    </w:pPr>
    <w:rPr>
      <w:bCs/>
      <w:lang w:eastAsia="en-US"/>
    </w:rPr>
  </w:style>
  <w:style w:type="paragraph" w:customStyle="1" w:styleId="affffff">
    <w:name w:val="Список исполнителей"/>
    <w:basedOn w:val="a2"/>
    <w:link w:val="affffff0"/>
    <w:qFormat/>
    <w:rsid w:val="00E61400"/>
    <w:pPr>
      <w:widowControl w:val="0"/>
      <w:autoSpaceDE w:val="0"/>
      <w:autoSpaceDN w:val="0"/>
      <w:adjustRightInd w:val="0"/>
    </w:pPr>
  </w:style>
  <w:style w:type="character" w:customStyle="1" w:styleId="13">
    <w:name w:val="Оглавление 1 Знак"/>
    <w:link w:val="12"/>
    <w:uiPriority w:val="39"/>
    <w:rsid w:val="00E61400"/>
    <w:rPr>
      <w:rFonts w:ascii="Times New Roman" w:hAnsi="Times New Roman"/>
      <w:sz w:val="24"/>
    </w:rPr>
  </w:style>
  <w:style w:type="character" w:customStyle="1" w:styleId="afffffe">
    <w:name w:val="Содержание Знак"/>
    <w:link w:val="afffffd"/>
    <w:rsid w:val="00E61400"/>
    <w:rPr>
      <w:rFonts w:ascii="Times New Roman" w:eastAsia="Times New Roman" w:hAnsi="Times New Roman" w:cs="Times New Roman"/>
      <w:bCs/>
      <w:sz w:val="24"/>
      <w:szCs w:val="24"/>
    </w:rPr>
  </w:style>
  <w:style w:type="paragraph" w:customStyle="1" w:styleId="affffff1">
    <w:name w:val="Титульный лист"/>
    <w:basedOn w:val="a2"/>
    <w:link w:val="affffff2"/>
    <w:rsid w:val="00E61400"/>
    <w:pPr>
      <w:suppressAutoHyphens/>
      <w:jc w:val="center"/>
    </w:pPr>
    <w:rPr>
      <w:bCs/>
      <w:lang w:eastAsia="en-US"/>
    </w:rPr>
  </w:style>
  <w:style w:type="character" w:customStyle="1" w:styleId="affffff0">
    <w:name w:val="Список исполнителей Знак"/>
    <w:basedOn w:val="a3"/>
    <w:link w:val="affffff"/>
    <w:rsid w:val="00E61400"/>
    <w:rPr>
      <w:rFonts w:ascii="Times New Roman" w:eastAsia="Times New Roman" w:hAnsi="Times New Roman" w:cs="Times New Roman"/>
      <w:sz w:val="24"/>
      <w:szCs w:val="24"/>
      <w:lang w:eastAsia="ru-RU"/>
    </w:rPr>
  </w:style>
  <w:style w:type="character" w:customStyle="1" w:styleId="affffff2">
    <w:name w:val="Титульный лист Знак"/>
    <w:basedOn w:val="a3"/>
    <w:link w:val="affffff1"/>
    <w:rsid w:val="00E61400"/>
    <w:rPr>
      <w:rFonts w:ascii="Times New Roman" w:eastAsia="Times New Roman" w:hAnsi="Times New Roman" w:cs="Times New Roman"/>
      <w:bCs/>
      <w:sz w:val="24"/>
      <w:szCs w:val="24"/>
    </w:rPr>
  </w:style>
  <w:style w:type="paragraph" w:customStyle="1" w:styleId="affffff3">
    <w:name w:val="Сноски"/>
    <w:basedOn w:val="af"/>
    <w:link w:val="affffff4"/>
    <w:qFormat/>
    <w:rsid w:val="00E61400"/>
    <w:pPr>
      <w:spacing w:line="360" w:lineRule="auto"/>
      <w:ind w:firstLine="709"/>
      <w:contextualSpacing/>
      <w:jc w:val="both"/>
    </w:pPr>
    <w:rPr>
      <w:rFonts w:ascii="Times New Roman" w:eastAsia="Times New Roman" w:hAnsi="Times New Roman" w:cs="Times New Roman"/>
    </w:rPr>
  </w:style>
  <w:style w:type="character" w:customStyle="1" w:styleId="affffff4">
    <w:name w:val="Сноски Знак"/>
    <w:basedOn w:val="af0"/>
    <w:link w:val="affffff3"/>
    <w:rsid w:val="00E61400"/>
    <w:rPr>
      <w:rFonts w:ascii="Times New Roman" w:eastAsia="Times New Roman" w:hAnsi="Times New Roman" w:cs="Times New Roman"/>
      <w:sz w:val="20"/>
      <w:szCs w:val="20"/>
    </w:rPr>
  </w:style>
  <w:style w:type="paragraph" w:customStyle="1" w:styleId="affffff5">
    <w:name w:val="Примечание"/>
    <w:basedOn w:val="12b"/>
    <w:link w:val="affffff6"/>
    <w:rsid w:val="00E61400"/>
    <w:pPr>
      <w:spacing w:line="240" w:lineRule="auto"/>
      <w:ind w:firstLine="0"/>
    </w:pPr>
  </w:style>
  <w:style w:type="character" w:customStyle="1" w:styleId="affffff6">
    <w:name w:val="Примечание Знак"/>
    <w:basedOn w:val="12c"/>
    <w:link w:val="affffff5"/>
    <w:rsid w:val="00E61400"/>
    <w:rPr>
      <w:rFonts w:ascii="Times New Roman" w:eastAsia="Times New Roman" w:hAnsi="Times New Roman" w:cs="Times New Roman"/>
      <w:sz w:val="24"/>
      <w:szCs w:val="24"/>
    </w:rPr>
  </w:style>
  <w:style w:type="paragraph" w:customStyle="1" w:styleId="affffff7">
    <w:name w:val="Термины и определения"/>
    <w:basedOn w:val="a2"/>
    <w:link w:val="affffff8"/>
    <w:qFormat/>
    <w:rsid w:val="00E61400"/>
    <w:pPr>
      <w:spacing w:line="360" w:lineRule="auto"/>
      <w:ind w:firstLine="37"/>
      <w:contextualSpacing/>
      <w:jc w:val="both"/>
    </w:pPr>
    <w:rPr>
      <w:lang w:eastAsia="en-US"/>
    </w:rPr>
  </w:style>
  <w:style w:type="paragraph" w:customStyle="1" w:styleId="affffff9">
    <w:name w:val="Титульный по центру"/>
    <w:basedOn w:val="a2"/>
    <w:link w:val="affffffa"/>
    <w:qFormat/>
    <w:rsid w:val="00E61400"/>
    <w:pPr>
      <w:contextualSpacing/>
      <w:jc w:val="center"/>
    </w:pPr>
    <w:rPr>
      <w:lang w:eastAsia="en-US"/>
    </w:rPr>
  </w:style>
  <w:style w:type="character" w:customStyle="1" w:styleId="affffff8">
    <w:name w:val="Термины и определения Знак"/>
    <w:basedOn w:val="a3"/>
    <w:link w:val="affffff7"/>
    <w:rsid w:val="00E61400"/>
    <w:rPr>
      <w:rFonts w:ascii="Times New Roman" w:eastAsia="Times New Roman" w:hAnsi="Times New Roman" w:cs="Times New Roman"/>
      <w:sz w:val="24"/>
      <w:szCs w:val="24"/>
    </w:rPr>
  </w:style>
  <w:style w:type="paragraph" w:customStyle="1" w:styleId="affffffb">
    <w:name w:val="Титульный слева"/>
    <w:basedOn w:val="a2"/>
    <w:link w:val="affffffc"/>
    <w:qFormat/>
    <w:rsid w:val="00E61400"/>
    <w:pPr>
      <w:contextualSpacing/>
    </w:pPr>
    <w:rPr>
      <w:lang w:eastAsia="en-US"/>
    </w:rPr>
  </w:style>
  <w:style w:type="character" w:customStyle="1" w:styleId="affffffa">
    <w:name w:val="Титульный по центру Знак"/>
    <w:basedOn w:val="a3"/>
    <w:link w:val="affffff9"/>
    <w:rsid w:val="00E61400"/>
    <w:rPr>
      <w:rFonts w:ascii="Times New Roman" w:eastAsia="Times New Roman" w:hAnsi="Times New Roman" w:cs="Times New Roman"/>
      <w:sz w:val="24"/>
      <w:szCs w:val="24"/>
    </w:rPr>
  </w:style>
  <w:style w:type="character" w:customStyle="1" w:styleId="affffffc">
    <w:name w:val="Титульный слева Знак"/>
    <w:basedOn w:val="a3"/>
    <w:link w:val="affffffb"/>
    <w:rsid w:val="00E61400"/>
    <w:rPr>
      <w:rFonts w:ascii="Times New Roman" w:eastAsia="Times New Roman" w:hAnsi="Times New Roman" w:cs="Times New Roman"/>
      <w:sz w:val="24"/>
      <w:szCs w:val="24"/>
    </w:rPr>
  </w:style>
  <w:style w:type="paragraph" w:customStyle="1" w:styleId="111b">
    <w:name w:val="Подзаголовок 1.1.1"/>
    <w:basedOn w:val="a2"/>
    <w:link w:val="111c"/>
    <w:qFormat/>
    <w:rsid w:val="00E61400"/>
    <w:pPr>
      <w:spacing w:after="240" w:line="360" w:lineRule="auto"/>
      <w:ind w:firstLine="709"/>
      <w:contextualSpacing/>
      <w:jc w:val="both"/>
    </w:pPr>
    <w:rPr>
      <w:i/>
      <w:lang w:eastAsia="en-US"/>
    </w:rPr>
  </w:style>
  <w:style w:type="character" w:customStyle="1" w:styleId="111c">
    <w:name w:val="Подзаголовок 1.1.1 Знак"/>
    <w:basedOn w:val="a3"/>
    <w:link w:val="111b"/>
    <w:rsid w:val="00E61400"/>
    <w:rPr>
      <w:rFonts w:ascii="Times New Roman" w:eastAsia="Times New Roman" w:hAnsi="Times New Roman" w:cs="Times New Roman"/>
      <w:i/>
      <w:sz w:val="24"/>
      <w:szCs w:val="24"/>
    </w:rPr>
  </w:style>
  <w:style w:type="paragraph" w:customStyle="1" w:styleId="affffffd">
    <w:name w:val="Сноска"/>
    <w:basedOn w:val="af"/>
    <w:link w:val="affffffe"/>
    <w:rsid w:val="00E61400"/>
    <w:pPr>
      <w:jc w:val="both"/>
    </w:pPr>
    <w:rPr>
      <w:rFonts w:ascii="Times New Roman" w:hAnsi="Times New Roman" w:cs="Times New Roman"/>
    </w:rPr>
  </w:style>
  <w:style w:type="character" w:customStyle="1" w:styleId="affffffe">
    <w:name w:val="Сноска Знак"/>
    <w:basedOn w:val="af0"/>
    <w:link w:val="affffffd"/>
    <w:rsid w:val="00E61400"/>
    <w:rPr>
      <w:rFonts w:ascii="Times New Roman" w:hAnsi="Times New Roman" w:cs="Times New Roman"/>
      <w:sz w:val="20"/>
      <w:szCs w:val="20"/>
    </w:rPr>
  </w:style>
  <w:style w:type="paragraph" w:customStyle="1" w:styleId="12d">
    <w:name w:val="Текст12"/>
    <w:basedOn w:val="a2"/>
    <w:link w:val="12e"/>
    <w:rsid w:val="00E61400"/>
    <w:pPr>
      <w:spacing w:after="160" w:line="360" w:lineRule="auto"/>
      <w:ind w:firstLine="709"/>
      <w:jc w:val="both"/>
    </w:pPr>
    <w:rPr>
      <w:rFonts w:eastAsia="Calibri"/>
      <w:lang w:eastAsia="en-US"/>
    </w:rPr>
  </w:style>
  <w:style w:type="character" w:customStyle="1" w:styleId="12e">
    <w:name w:val="Текст12 Знак"/>
    <w:basedOn w:val="a3"/>
    <w:link w:val="12d"/>
    <w:rsid w:val="00E61400"/>
    <w:rPr>
      <w:rFonts w:ascii="Times New Roman" w:eastAsia="Calibri" w:hAnsi="Times New Roman" w:cs="Times New Roman"/>
      <w:sz w:val="24"/>
      <w:szCs w:val="24"/>
    </w:rPr>
  </w:style>
  <w:style w:type="paragraph" w:customStyle="1" w:styleId="afffffff">
    <w:name w:val="рисуночек"/>
    <w:basedOn w:val="a2"/>
    <w:link w:val="afffffff0"/>
    <w:rsid w:val="00E61400"/>
    <w:pPr>
      <w:spacing w:line="360" w:lineRule="auto"/>
      <w:ind w:firstLine="709"/>
      <w:jc w:val="center"/>
    </w:pPr>
    <w:rPr>
      <w:rFonts w:eastAsia="Calibri"/>
      <w:lang w:eastAsia="en-US"/>
    </w:rPr>
  </w:style>
  <w:style w:type="character" w:customStyle="1" w:styleId="afffffff0">
    <w:name w:val="рисуночек Знак"/>
    <w:basedOn w:val="a3"/>
    <w:link w:val="afffffff"/>
    <w:rsid w:val="00E61400"/>
    <w:rPr>
      <w:rFonts w:ascii="Times New Roman" w:eastAsia="Calibri" w:hAnsi="Times New Roman" w:cs="Times New Roman"/>
      <w:sz w:val="24"/>
      <w:szCs w:val="24"/>
    </w:rPr>
  </w:style>
  <w:style w:type="paragraph" w:customStyle="1" w:styleId="Pa2">
    <w:name w:val="Pa2"/>
    <w:basedOn w:val="a2"/>
    <w:next w:val="a2"/>
    <w:uiPriority w:val="99"/>
    <w:rsid w:val="00E61400"/>
    <w:pPr>
      <w:autoSpaceDE w:val="0"/>
      <w:autoSpaceDN w:val="0"/>
      <w:adjustRightInd w:val="0"/>
      <w:spacing w:line="171" w:lineRule="atLeast"/>
    </w:pPr>
    <w:rPr>
      <w:rFonts w:ascii="PF DinText Pro Light" w:eastAsia="Calibri" w:hAnsi="PF DinText Pro Light"/>
      <w:lang w:eastAsia="en-US"/>
    </w:rPr>
  </w:style>
  <w:style w:type="paragraph" w:customStyle="1" w:styleId="a1">
    <w:name w:val="Список –"/>
    <w:basedOn w:val="a6"/>
    <w:link w:val="afffffff1"/>
    <w:qFormat/>
    <w:rsid w:val="00E61400"/>
    <w:pPr>
      <w:numPr>
        <w:numId w:val="16"/>
      </w:numPr>
      <w:spacing w:after="0" w:line="360" w:lineRule="auto"/>
      <w:jc w:val="both"/>
    </w:pPr>
    <w:rPr>
      <w:rFonts w:ascii="Times New Roman" w:eastAsia="Times New Roman" w:hAnsi="Times New Roman" w:cs="Times New Roman"/>
      <w:sz w:val="24"/>
      <w:szCs w:val="24"/>
    </w:rPr>
  </w:style>
  <w:style w:type="character" w:customStyle="1" w:styleId="afffffff1">
    <w:name w:val="Список – Знак"/>
    <w:basedOn w:val="a7"/>
    <w:link w:val="a1"/>
    <w:rsid w:val="00E61400"/>
    <w:rPr>
      <w:rFonts w:ascii="Times New Roman" w:eastAsia="Times New Roman" w:hAnsi="Times New Roman" w:cs="Times New Roman"/>
      <w:sz w:val="24"/>
      <w:szCs w:val="24"/>
    </w:rPr>
  </w:style>
  <w:style w:type="paragraph" w:customStyle="1" w:styleId="afffffff2">
    <w:name w:val="Ключевые слова"/>
    <w:basedOn w:val="ConsPlusNonformat"/>
    <w:link w:val="afffffff3"/>
    <w:qFormat/>
    <w:rsid w:val="00E61400"/>
    <w:pPr>
      <w:spacing w:line="360" w:lineRule="auto"/>
      <w:contextualSpacing/>
      <w:jc w:val="both"/>
    </w:pPr>
    <w:rPr>
      <w:rFonts w:ascii="Times New Roman" w:hAnsi="Times New Roman" w:cs="Times New Roman"/>
      <w:sz w:val="24"/>
      <w:szCs w:val="24"/>
    </w:rPr>
  </w:style>
  <w:style w:type="character" w:customStyle="1" w:styleId="afffffff3">
    <w:name w:val="Ключевые слова Знак"/>
    <w:basedOn w:val="ConsPlusNonformat0"/>
    <w:link w:val="afffffff2"/>
    <w:rsid w:val="00E61400"/>
    <w:rPr>
      <w:rFonts w:ascii="Times New Roman" w:eastAsia="Times New Roman" w:hAnsi="Times New Roman" w:cs="Times New Roman"/>
      <w:sz w:val="24"/>
      <w:szCs w:val="24"/>
      <w:lang w:eastAsia="ru-RU"/>
    </w:rPr>
  </w:style>
  <w:style w:type="character" w:customStyle="1" w:styleId="link-to-coompany">
    <w:name w:val="link-to-coompany"/>
    <w:basedOn w:val="a3"/>
    <w:rsid w:val="00E61400"/>
  </w:style>
  <w:style w:type="character" w:customStyle="1" w:styleId="code">
    <w:name w:val="code"/>
    <w:basedOn w:val="a3"/>
    <w:rsid w:val="00E61400"/>
  </w:style>
  <w:style w:type="paragraph" w:customStyle="1" w:styleId="108">
    <w:name w:val="В таблице 10"/>
    <w:basedOn w:val="afd"/>
    <w:link w:val="109"/>
    <w:qFormat/>
    <w:rsid w:val="00E61400"/>
    <w:pPr>
      <w:ind w:left="113" w:right="113"/>
      <w:contextualSpacing/>
    </w:pPr>
    <w:rPr>
      <w:sz w:val="20"/>
      <w:szCs w:val="20"/>
    </w:rPr>
  </w:style>
  <w:style w:type="character" w:customStyle="1" w:styleId="109">
    <w:name w:val="В таблице 10 Знак"/>
    <w:basedOn w:val="afc"/>
    <w:link w:val="108"/>
    <w:rsid w:val="00E61400"/>
    <w:rPr>
      <w:rFonts w:ascii="Times New Roman" w:eastAsia="Times New Roman" w:hAnsi="Times New Roman" w:cs="Times New Roman"/>
      <w:sz w:val="20"/>
      <w:szCs w:val="20"/>
      <w:lang w:eastAsia="ru-RU"/>
    </w:rPr>
  </w:style>
  <w:style w:type="paragraph" w:customStyle="1" w:styleId="afffffff4">
    <w:name w:val="Номер РИС_ТАБ"/>
    <w:basedOn w:val="a2"/>
    <w:next w:val="af3"/>
    <w:rsid w:val="00F4600D"/>
    <w:pPr>
      <w:keepNext/>
      <w:spacing w:line="360" w:lineRule="auto"/>
    </w:pPr>
    <w:rPr>
      <w:rFonts w:eastAsia="Calibri"/>
      <w:i/>
      <w:smallCaps/>
      <w:sz w:val="26"/>
      <w:szCs w:val="20"/>
    </w:rPr>
  </w:style>
  <w:style w:type="paragraph" w:customStyle="1" w:styleId="afffffff5">
    <w:name w:val="Название рис_таб"/>
    <w:basedOn w:val="a2"/>
    <w:link w:val="afffffff6"/>
    <w:qFormat/>
    <w:rsid w:val="00F4600D"/>
    <w:pPr>
      <w:keepNext/>
      <w:widowControl w:val="0"/>
      <w:autoSpaceDE w:val="0"/>
      <w:autoSpaceDN w:val="0"/>
      <w:adjustRightInd w:val="0"/>
      <w:spacing w:after="120"/>
      <w:jc w:val="center"/>
    </w:pPr>
    <w:rPr>
      <w:rFonts w:eastAsia="Calibri"/>
      <w:b/>
    </w:rPr>
  </w:style>
  <w:style w:type="character" w:customStyle="1" w:styleId="afffffff6">
    <w:name w:val="Название рис_таб Знак"/>
    <w:basedOn w:val="a3"/>
    <w:link w:val="afffffff5"/>
    <w:rsid w:val="00F4600D"/>
    <w:rPr>
      <w:rFonts w:ascii="Times New Roman" w:eastAsia="Calibri" w:hAnsi="Times New Roman" w:cs="Times New Roman"/>
      <w:b/>
      <w:sz w:val="24"/>
      <w:szCs w:val="24"/>
      <w:lang w:eastAsia="ru-RU"/>
    </w:rPr>
  </w:style>
  <w:style w:type="paragraph" w:customStyle="1" w:styleId="afffffff7">
    <w:name w:val="ГОСТ_текст"/>
    <w:basedOn w:val="a2"/>
    <w:qFormat/>
    <w:rsid w:val="00F4600D"/>
    <w:pPr>
      <w:spacing w:line="360" w:lineRule="auto"/>
      <w:ind w:firstLine="708"/>
      <w:jc w:val="both"/>
    </w:pPr>
    <w:rPr>
      <w:bCs/>
    </w:rPr>
  </w:style>
  <w:style w:type="paragraph" w:customStyle="1" w:styleId="afffffff8">
    <w:name w:val="Источник последний"/>
    <w:basedOn w:val="a2"/>
    <w:qFormat/>
    <w:rsid w:val="00F4600D"/>
    <w:pPr>
      <w:spacing w:after="120"/>
      <w:jc w:val="both"/>
    </w:pPr>
    <w:rPr>
      <w:rFonts w:eastAsia="Calibri"/>
      <w:sz w:val="20"/>
      <w:szCs w:val="22"/>
      <w:lang w:eastAsia="en-US"/>
    </w:rPr>
  </w:style>
  <w:style w:type="paragraph" w:customStyle="1" w:styleId="11c">
    <w:name w:val="табл_источн 11"/>
    <w:next w:val="a2"/>
    <w:rsid w:val="00F4600D"/>
    <w:pPr>
      <w:spacing w:before="40" w:after="40" w:line="240" w:lineRule="auto"/>
    </w:pPr>
    <w:rPr>
      <w:rFonts w:ascii="Times New Roman" w:eastAsia="Times New Roman" w:hAnsi="Times New Roman" w:cs="Times New Roman"/>
      <w:i/>
      <w:szCs w:val="24"/>
      <w:lang w:eastAsia="ru-RU"/>
    </w:rPr>
  </w:style>
  <w:style w:type="paragraph" w:customStyle="1" w:styleId="11d">
    <w:name w:val="табл_назв 11"/>
    <w:next w:val="a2"/>
    <w:rsid w:val="00F4600D"/>
    <w:pPr>
      <w:spacing w:after="60" w:line="264" w:lineRule="auto"/>
      <w:jc w:val="center"/>
    </w:pPr>
    <w:rPr>
      <w:rFonts w:ascii="Times New Roman" w:eastAsia="Times New Roman" w:hAnsi="Times New Roman" w:cs="Times New Roman"/>
      <w:b/>
      <w:szCs w:val="24"/>
      <w:lang w:eastAsia="ru-RU"/>
    </w:rPr>
  </w:style>
  <w:style w:type="paragraph" w:customStyle="1" w:styleId="11e">
    <w:name w:val="табл_прим 11"/>
    <w:rsid w:val="00F4600D"/>
    <w:pPr>
      <w:spacing w:before="40" w:after="0" w:line="240" w:lineRule="auto"/>
      <w:jc w:val="both"/>
    </w:pPr>
    <w:rPr>
      <w:rFonts w:ascii="Times New Roman" w:eastAsia="Times New Roman" w:hAnsi="Times New Roman" w:cs="Times New Roman"/>
      <w:szCs w:val="24"/>
      <w:lang w:eastAsia="ru-RU"/>
    </w:rPr>
  </w:style>
  <w:style w:type="paragraph" w:customStyle="1" w:styleId="Bodyfirst">
    <w:name w:val="Body first"/>
    <w:basedOn w:val="afffa"/>
    <w:next w:val="afffa"/>
    <w:link w:val="Bodyfirst0"/>
    <w:rsid w:val="00F4600D"/>
    <w:pPr>
      <w:widowControl w:val="0"/>
      <w:spacing w:line="240" w:lineRule="auto"/>
      <w:jc w:val="both"/>
    </w:pPr>
    <w:rPr>
      <w:rFonts w:ascii="Verdana" w:eastAsia="Times New Roman" w:hAnsi="Verdana" w:cs="FreeSetC"/>
      <w:sz w:val="18"/>
      <w:szCs w:val="18"/>
      <w:lang w:val="ru-RU" w:eastAsia="ru-RU"/>
    </w:rPr>
  </w:style>
  <w:style w:type="character" w:customStyle="1" w:styleId="Bodyfirst0">
    <w:name w:val="Body first Знак"/>
    <w:link w:val="Bodyfirst"/>
    <w:rsid w:val="00F4600D"/>
    <w:rPr>
      <w:rFonts w:ascii="Verdana" w:eastAsia="Times New Roman" w:hAnsi="Verdana" w:cs="FreeSetC"/>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24">
      <w:bodyDiv w:val="1"/>
      <w:marLeft w:val="0"/>
      <w:marRight w:val="0"/>
      <w:marTop w:val="0"/>
      <w:marBottom w:val="0"/>
      <w:divBdr>
        <w:top w:val="none" w:sz="0" w:space="0" w:color="auto"/>
        <w:left w:val="none" w:sz="0" w:space="0" w:color="auto"/>
        <w:bottom w:val="none" w:sz="0" w:space="0" w:color="auto"/>
        <w:right w:val="none" w:sz="0" w:space="0" w:color="auto"/>
      </w:divBdr>
    </w:div>
    <w:div w:id="2560400">
      <w:bodyDiv w:val="1"/>
      <w:marLeft w:val="0"/>
      <w:marRight w:val="0"/>
      <w:marTop w:val="0"/>
      <w:marBottom w:val="0"/>
      <w:divBdr>
        <w:top w:val="none" w:sz="0" w:space="0" w:color="auto"/>
        <w:left w:val="none" w:sz="0" w:space="0" w:color="auto"/>
        <w:bottom w:val="none" w:sz="0" w:space="0" w:color="auto"/>
        <w:right w:val="none" w:sz="0" w:space="0" w:color="auto"/>
      </w:divBdr>
    </w:div>
    <w:div w:id="5451574">
      <w:bodyDiv w:val="1"/>
      <w:marLeft w:val="0"/>
      <w:marRight w:val="0"/>
      <w:marTop w:val="0"/>
      <w:marBottom w:val="0"/>
      <w:divBdr>
        <w:top w:val="none" w:sz="0" w:space="0" w:color="auto"/>
        <w:left w:val="none" w:sz="0" w:space="0" w:color="auto"/>
        <w:bottom w:val="none" w:sz="0" w:space="0" w:color="auto"/>
        <w:right w:val="none" w:sz="0" w:space="0" w:color="auto"/>
      </w:divBdr>
    </w:div>
    <w:div w:id="9767020">
      <w:bodyDiv w:val="1"/>
      <w:marLeft w:val="0"/>
      <w:marRight w:val="0"/>
      <w:marTop w:val="0"/>
      <w:marBottom w:val="0"/>
      <w:divBdr>
        <w:top w:val="none" w:sz="0" w:space="0" w:color="auto"/>
        <w:left w:val="none" w:sz="0" w:space="0" w:color="auto"/>
        <w:bottom w:val="none" w:sz="0" w:space="0" w:color="auto"/>
        <w:right w:val="none" w:sz="0" w:space="0" w:color="auto"/>
      </w:divBdr>
    </w:div>
    <w:div w:id="14769621">
      <w:bodyDiv w:val="1"/>
      <w:marLeft w:val="0"/>
      <w:marRight w:val="0"/>
      <w:marTop w:val="0"/>
      <w:marBottom w:val="0"/>
      <w:divBdr>
        <w:top w:val="none" w:sz="0" w:space="0" w:color="auto"/>
        <w:left w:val="none" w:sz="0" w:space="0" w:color="auto"/>
        <w:bottom w:val="none" w:sz="0" w:space="0" w:color="auto"/>
        <w:right w:val="none" w:sz="0" w:space="0" w:color="auto"/>
      </w:divBdr>
    </w:div>
    <w:div w:id="30764966">
      <w:bodyDiv w:val="1"/>
      <w:marLeft w:val="0"/>
      <w:marRight w:val="0"/>
      <w:marTop w:val="0"/>
      <w:marBottom w:val="0"/>
      <w:divBdr>
        <w:top w:val="none" w:sz="0" w:space="0" w:color="auto"/>
        <w:left w:val="none" w:sz="0" w:space="0" w:color="auto"/>
        <w:bottom w:val="none" w:sz="0" w:space="0" w:color="auto"/>
        <w:right w:val="none" w:sz="0" w:space="0" w:color="auto"/>
      </w:divBdr>
    </w:div>
    <w:div w:id="31226841">
      <w:bodyDiv w:val="1"/>
      <w:marLeft w:val="0"/>
      <w:marRight w:val="0"/>
      <w:marTop w:val="0"/>
      <w:marBottom w:val="0"/>
      <w:divBdr>
        <w:top w:val="none" w:sz="0" w:space="0" w:color="auto"/>
        <w:left w:val="none" w:sz="0" w:space="0" w:color="auto"/>
        <w:bottom w:val="none" w:sz="0" w:space="0" w:color="auto"/>
        <w:right w:val="none" w:sz="0" w:space="0" w:color="auto"/>
      </w:divBdr>
    </w:div>
    <w:div w:id="40860497">
      <w:bodyDiv w:val="1"/>
      <w:marLeft w:val="0"/>
      <w:marRight w:val="0"/>
      <w:marTop w:val="0"/>
      <w:marBottom w:val="0"/>
      <w:divBdr>
        <w:top w:val="none" w:sz="0" w:space="0" w:color="auto"/>
        <w:left w:val="none" w:sz="0" w:space="0" w:color="auto"/>
        <w:bottom w:val="none" w:sz="0" w:space="0" w:color="auto"/>
        <w:right w:val="none" w:sz="0" w:space="0" w:color="auto"/>
      </w:divBdr>
    </w:div>
    <w:div w:id="42413262">
      <w:bodyDiv w:val="1"/>
      <w:marLeft w:val="0"/>
      <w:marRight w:val="0"/>
      <w:marTop w:val="0"/>
      <w:marBottom w:val="0"/>
      <w:divBdr>
        <w:top w:val="none" w:sz="0" w:space="0" w:color="auto"/>
        <w:left w:val="none" w:sz="0" w:space="0" w:color="auto"/>
        <w:bottom w:val="none" w:sz="0" w:space="0" w:color="auto"/>
        <w:right w:val="none" w:sz="0" w:space="0" w:color="auto"/>
      </w:divBdr>
    </w:div>
    <w:div w:id="42559781">
      <w:bodyDiv w:val="1"/>
      <w:marLeft w:val="0"/>
      <w:marRight w:val="0"/>
      <w:marTop w:val="0"/>
      <w:marBottom w:val="0"/>
      <w:divBdr>
        <w:top w:val="none" w:sz="0" w:space="0" w:color="auto"/>
        <w:left w:val="none" w:sz="0" w:space="0" w:color="auto"/>
        <w:bottom w:val="none" w:sz="0" w:space="0" w:color="auto"/>
        <w:right w:val="none" w:sz="0" w:space="0" w:color="auto"/>
      </w:divBdr>
    </w:div>
    <w:div w:id="50082212">
      <w:bodyDiv w:val="1"/>
      <w:marLeft w:val="0"/>
      <w:marRight w:val="0"/>
      <w:marTop w:val="0"/>
      <w:marBottom w:val="0"/>
      <w:divBdr>
        <w:top w:val="none" w:sz="0" w:space="0" w:color="auto"/>
        <w:left w:val="none" w:sz="0" w:space="0" w:color="auto"/>
        <w:bottom w:val="none" w:sz="0" w:space="0" w:color="auto"/>
        <w:right w:val="none" w:sz="0" w:space="0" w:color="auto"/>
      </w:divBdr>
    </w:div>
    <w:div w:id="52390160">
      <w:bodyDiv w:val="1"/>
      <w:marLeft w:val="0"/>
      <w:marRight w:val="0"/>
      <w:marTop w:val="0"/>
      <w:marBottom w:val="0"/>
      <w:divBdr>
        <w:top w:val="none" w:sz="0" w:space="0" w:color="auto"/>
        <w:left w:val="none" w:sz="0" w:space="0" w:color="auto"/>
        <w:bottom w:val="none" w:sz="0" w:space="0" w:color="auto"/>
        <w:right w:val="none" w:sz="0" w:space="0" w:color="auto"/>
      </w:divBdr>
    </w:div>
    <w:div w:id="57674610">
      <w:bodyDiv w:val="1"/>
      <w:marLeft w:val="0"/>
      <w:marRight w:val="0"/>
      <w:marTop w:val="0"/>
      <w:marBottom w:val="0"/>
      <w:divBdr>
        <w:top w:val="none" w:sz="0" w:space="0" w:color="auto"/>
        <w:left w:val="none" w:sz="0" w:space="0" w:color="auto"/>
        <w:bottom w:val="none" w:sz="0" w:space="0" w:color="auto"/>
        <w:right w:val="none" w:sz="0" w:space="0" w:color="auto"/>
      </w:divBdr>
    </w:div>
    <w:div w:id="60250275">
      <w:bodyDiv w:val="1"/>
      <w:marLeft w:val="0"/>
      <w:marRight w:val="0"/>
      <w:marTop w:val="0"/>
      <w:marBottom w:val="0"/>
      <w:divBdr>
        <w:top w:val="none" w:sz="0" w:space="0" w:color="auto"/>
        <w:left w:val="none" w:sz="0" w:space="0" w:color="auto"/>
        <w:bottom w:val="none" w:sz="0" w:space="0" w:color="auto"/>
        <w:right w:val="none" w:sz="0" w:space="0" w:color="auto"/>
      </w:divBdr>
    </w:div>
    <w:div w:id="71659552">
      <w:bodyDiv w:val="1"/>
      <w:marLeft w:val="0"/>
      <w:marRight w:val="0"/>
      <w:marTop w:val="0"/>
      <w:marBottom w:val="0"/>
      <w:divBdr>
        <w:top w:val="none" w:sz="0" w:space="0" w:color="auto"/>
        <w:left w:val="none" w:sz="0" w:space="0" w:color="auto"/>
        <w:bottom w:val="none" w:sz="0" w:space="0" w:color="auto"/>
        <w:right w:val="none" w:sz="0" w:space="0" w:color="auto"/>
      </w:divBdr>
    </w:div>
    <w:div w:id="74516009">
      <w:bodyDiv w:val="1"/>
      <w:marLeft w:val="0"/>
      <w:marRight w:val="0"/>
      <w:marTop w:val="0"/>
      <w:marBottom w:val="0"/>
      <w:divBdr>
        <w:top w:val="none" w:sz="0" w:space="0" w:color="auto"/>
        <w:left w:val="none" w:sz="0" w:space="0" w:color="auto"/>
        <w:bottom w:val="none" w:sz="0" w:space="0" w:color="auto"/>
        <w:right w:val="none" w:sz="0" w:space="0" w:color="auto"/>
      </w:divBdr>
    </w:div>
    <w:div w:id="80493110">
      <w:bodyDiv w:val="1"/>
      <w:marLeft w:val="0"/>
      <w:marRight w:val="0"/>
      <w:marTop w:val="0"/>
      <w:marBottom w:val="0"/>
      <w:divBdr>
        <w:top w:val="none" w:sz="0" w:space="0" w:color="auto"/>
        <w:left w:val="none" w:sz="0" w:space="0" w:color="auto"/>
        <w:bottom w:val="none" w:sz="0" w:space="0" w:color="auto"/>
        <w:right w:val="none" w:sz="0" w:space="0" w:color="auto"/>
      </w:divBdr>
    </w:div>
    <w:div w:id="83571935">
      <w:bodyDiv w:val="1"/>
      <w:marLeft w:val="0"/>
      <w:marRight w:val="0"/>
      <w:marTop w:val="0"/>
      <w:marBottom w:val="0"/>
      <w:divBdr>
        <w:top w:val="none" w:sz="0" w:space="0" w:color="auto"/>
        <w:left w:val="none" w:sz="0" w:space="0" w:color="auto"/>
        <w:bottom w:val="none" w:sz="0" w:space="0" w:color="auto"/>
        <w:right w:val="none" w:sz="0" w:space="0" w:color="auto"/>
      </w:divBdr>
    </w:div>
    <w:div w:id="88090458">
      <w:bodyDiv w:val="1"/>
      <w:marLeft w:val="0"/>
      <w:marRight w:val="0"/>
      <w:marTop w:val="0"/>
      <w:marBottom w:val="0"/>
      <w:divBdr>
        <w:top w:val="none" w:sz="0" w:space="0" w:color="auto"/>
        <w:left w:val="none" w:sz="0" w:space="0" w:color="auto"/>
        <w:bottom w:val="none" w:sz="0" w:space="0" w:color="auto"/>
        <w:right w:val="none" w:sz="0" w:space="0" w:color="auto"/>
      </w:divBdr>
    </w:div>
    <w:div w:id="92556596">
      <w:bodyDiv w:val="1"/>
      <w:marLeft w:val="0"/>
      <w:marRight w:val="0"/>
      <w:marTop w:val="0"/>
      <w:marBottom w:val="0"/>
      <w:divBdr>
        <w:top w:val="none" w:sz="0" w:space="0" w:color="auto"/>
        <w:left w:val="none" w:sz="0" w:space="0" w:color="auto"/>
        <w:bottom w:val="none" w:sz="0" w:space="0" w:color="auto"/>
        <w:right w:val="none" w:sz="0" w:space="0" w:color="auto"/>
      </w:divBdr>
    </w:div>
    <w:div w:id="93550831">
      <w:bodyDiv w:val="1"/>
      <w:marLeft w:val="0"/>
      <w:marRight w:val="0"/>
      <w:marTop w:val="0"/>
      <w:marBottom w:val="0"/>
      <w:divBdr>
        <w:top w:val="none" w:sz="0" w:space="0" w:color="auto"/>
        <w:left w:val="none" w:sz="0" w:space="0" w:color="auto"/>
        <w:bottom w:val="none" w:sz="0" w:space="0" w:color="auto"/>
        <w:right w:val="none" w:sz="0" w:space="0" w:color="auto"/>
      </w:divBdr>
    </w:div>
    <w:div w:id="94063319">
      <w:bodyDiv w:val="1"/>
      <w:marLeft w:val="0"/>
      <w:marRight w:val="0"/>
      <w:marTop w:val="0"/>
      <w:marBottom w:val="0"/>
      <w:divBdr>
        <w:top w:val="none" w:sz="0" w:space="0" w:color="auto"/>
        <w:left w:val="none" w:sz="0" w:space="0" w:color="auto"/>
        <w:bottom w:val="none" w:sz="0" w:space="0" w:color="auto"/>
        <w:right w:val="none" w:sz="0" w:space="0" w:color="auto"/>
      </w:divBdr>
    </w:div>
    <w:div w:id="97877896">
      <w:bodyDiv w:val="1"/>
      <w:marLeft w:val="0"/>
      <w:marRight w:val="0"/>
      <w:marTop w:val="0"/>
      <w:marBottom w:val="0"/>
      <w:divBdr>
        <w:top w:val="none" w:sz="0" w:space="0" w:color="auto"/>
        <w:left w:val="none" w:sz="0" w:space="0" w:color="auto"/>
        <w:bottom w:val="none" w:sz="0" w:space="0" w:color="auto"/>
        <w:right w:val="none" w:sz="0" w:space="0" w:color="auto"/>
      </w:divBdr>
    </w:div>
    <w:div w:id="103424962">
      <w:bodyDiv w:val="1"/>
      <w:marLeft w:val="0"/>
      <w:marRight w:val="0"/>
      <w:marTop w:val="0"/>
      <w:marBottom w:val="0"/>
      <w:divBdr>
        <w:top w:val="none" w:sz="0" w:space="0" w:color="auto"/>
        <w:left w:val="none" w:sz="0" w:space="0" w:color="auto"/>
        <w:bottom w:val="none" w:sz="0" w:space="0" w:color="auto"/>
        <w:right w:val="none" w:sz="0" w:space="0" w:color="auto"/>
      </w:divBdr>
    </w:div>
    <w:div w:id="104077979">
      <w:bodyDiv w:val="1"/>
      <w:marLeft w:val="0"/>
      <w:marRight w:val="0"/>
      <w:marTop w:val="0"/>
      <w:marBottom w:val="0"/>
      <w:divBdr>
        <w:top w:val="none" w:sz="0" w:space="0" w:color="auto"/>
        <w:left w:val="none" w:sz="0" w:space="0" w:color="auto"/>
        <w:bottom w:val="none" w:sz="0" w:space="0" w:color="auto"/>
        <w:right w:val="none" w:sz="0" w:space="0" w:color="auto"/>
      </w:divBdr>
    </w:div>
    <w:div w:id="104691802">
      <w:bodyDiv w:val="1"/>
      <w:marLeft w:val="0"/>
      <w:marRight w:val="0"/>
      <w:marTop w:val="0"/>
      <w:marBottom w:val="0"/>
      <w:divBdr>
        <w:top w:val="none" w:sz="0" w:space="0" w:color="auto"/>
        <w:left w:val="none" w:sz="0" w:space="0" w:color="auto"/>
        <w:bottom w:val="none" w:sz="0" w:space="0" w:color="auto"/>
        <w:right w:val="none" w:sz="0" w:space="0" w:color="auto"/>
      </w:divBdr>
    </w:div>
    <w:div w:id="104810505">
      <w:bodyDiv w:val="1"/>
      <w:marLeft w:val="0"/>
      <w:marRight w:val="0"/>
      <w:marTop w:val="0"/>
      <w:marBottom w:val="0"/>
      <w:divBdr>
        <w:top w:val="none" w:sz="0" w:space="0" w:color="auto"/>
        <w:left w:val="none" w:sz="0" w:space="0" w:color="auto"/>
        <w:bottom w:val="none" w:sz="0" w:space="0" w:color="auto"/>
        <w:right w:val="none" w:sz="0" w:space="0" w:color="auto"/>
      </w:divBdr>
    </w:div>
    <w:div w:id="107505437">
      <w:bodyDiv w:val="1"/>
      <w:marLeft w:val="0"/>
      <w:marRight w:val="0"/>
      <w:marTop w:val="0"/>
      <w:marBottom w:val="0"/>
      <w:divBdr>
        <w:top w:val="none" w:sz="0" w:space="0" w:color="auto"/>
        <w:left w:val="none" w:sz="0" w:space="0" w:color="auto"/>
        <w:bottom w:val="none" w:sz="0" w:space="0" w:color="auto"/>
        <w:right w:val="none" w:sz="0" w:space="0" w:color="auto"/>
      </w:divBdr>
    </w:div>
    <w:div w:id="110707690">
      <w:bodyDiv w:val="1"/>
      <w:marLeft w:val="0"/>
      <w:marRight w:val="0"/>
      <w:marTop w:val="0"/>
      <w:marBottom w:val="0"/>
      <w:divBdr>
        <w:top w:val="none" w:sz="0" w:space="0" w:color="auto"/>
        <w:left w:val="none" w:sz="0" w:space="0" w:color="auto"/>
        <w:bottom w:val="none" w:sz="0" w:space="0" w:color="auto"/>
        <w:right w:val="none" w:sz="0" w:space="0" w:color="auto"/>
      </w:divBdr>
    </w:div>
    <w:div w:id="115830100">
      <w:bodyDiv w:val="1"/>
      <w:marLeft w:val="0"/>
      <w:marRight w:val="0"/>
      <w:marTop w:val="0"/>
      <w:marBottom w:val="0"/>
      <w:divBdr>
        <w:top w:val="none" w:sz="0" w:space="0" w:color="auto"/>
        <w:left w:val="none" w:sz="0" w:space="0" w:color="auto"/>
        <w:bottom w:val="none" w:sz="0" w:space="0" w:color="auto"/>
        <w:right w:val="none" w:sz="0" w:space="0" w:color="auto"/>
      </w:divBdr>
    </w:div>
    <w:div w:id="118765142">
      <w:bodyDiv w:val="1"/>
      <w:marLeft w:val="0"/>
      <w:marRight w:val="0"/>
      <w:marTop w:val="0"/>
      <w:marBottom w:val="0"/>
      <w:divBdr>
        <w:top w:val="none" w:sz="0" w:space="0" w:color="auto"/>
        <w:left w:val="none" w:sz="0" w:space="0" w:color="auto"/>
        <w:bottom w:val="none" w:sz="0" w:space="0" w:color="auto"/>
        <w:right w:val="none" w:sz="0" w:space="0" w:color="auto"/>
      </w:divBdr>
    </w:div>
    <w:div w:id="121121132">
      <w:bodyDiv w:val="1"/>
      <w:marLeft w:val="0"/>
      <w:marRight w:val="0"/>
      <w:marTop w:val="0"/>
      <w:marBottom w:val="0"/>
      <w:divBdr>
        <w:top w:val="none" w:sz="0" w:space="0" w:color="auto"/>
        <w:left w:val="none" w:sz="0" w:space="0" w:color="auto"/>
        <w:bottom w:val="none" w:sz="0" w:space="0" w:color="auto"/>
        <w:right w:val="none" w:sz="0" w:space="0" w:color="auto"/>
      </w:divBdr>
    </w:div>
    <w:div w:id="133528914">
      <w:bodyDiv w:val="1"/>
      <w:marLeft w:val="0"/>
      <w:marRight w:val="0"/>
      <w:marTop w:val="0"/>
      <w:marBottom w:val="0"/>
      <w:divBdr>
        <w:top w:val="none" w:sz="0" w:space="0" w:color="auto"/>
        <w:left w:val="none" w:sz="0" w:space="0" w:color="auto"/>
        <w:bottom w:val="none" w:sz="0" w:space="0" w:color="auto"/>
        <w:right w:val="none" w:sz="0" w:space="0" w:color="auto"/>
      </w:divBdr>
    </w:div>
    <w:div w:id="140082644">
      <w:bodyDiv w:val="1"/>
      <w:marLeft w:val="0"/>
      <w:marRight w:val="0"/>
      <w:marTop w:val="0"/>
      <w:marBottom w:val="0"/>
      <w:divBdr>
        <w:top w:val="none" w:sz="0" w:space="0" w:color="auto"/>
        <w:left w:val="none" w:sz="0" w:space="0" w:color="auto"/>
        <w:bottom w:val="none" w:sz="0" w:space="0" w:color="auto"/>
        <w:right w:val="none" w:sz="0" w:space="0" w:color="auto"/>
      </w:divBdr>
    </w:div>
    <w:div w:id="141312338">
      <w:bodyDiv w:val="1"/>
      <w:marLeft w:val="0"/>
      <w:marRight w:val="0"/>
      <w:marTop w:val="0"/>
      <w:marBottom w:val="0"/>
      <w:divBdr>
        <w:top w:val="none" w:sz="0" w:space="0" w:color="auto"/>
        <w:left w:val="none" w:sz="0" w:space="0" w:color="auto"/>
        <w:bottom w:val="none" w:sz="0" w:space="0" w:color="auto"/>
        <w:right w:val="none" w:sz="0" w:space="0" w:color="auto"/>
      </w:divBdr>
    </w:div>
    <w:div w:id="144325061">
      <w:bodyDiv w:val="1"/>
      <w:marLeft w:val="0"/>
      <w:marRight w:val="0"/>
      <w:marTop w:val="0"/>
      <w:marBottom w:val="0"/>
      <w:divBdr>
        <w:top w:val="none" w:sz="0" w:space="0" w:color="auto"/>
        <w:left w:val="none" w:sz="0" w:space="0" w:color="auto"/>
        <w:bottom w:val="none" w:sz="0" w:space="0" w:color="auto"/>
        <w:right w:val="none" w:sz="0" w:space="0" w:color="auto"/>
      </w:divBdr>
    </w:div>
    <w:div w:id="146436459">
      <w:bodyDiv w:val="1"/>
      <w:marLeft w:val="0"/>
      <w:marRight w:val="0"/>
      <w:marTop w:val="0"/>
      <w:marBottom w:val="0"/>
      <w:divBdr>
        <w:top w:val="none" w:sz="0" w:space="0" w:color="auto"/>
        <w:left w:val="none" w:sz="0" w:space="0" w:color="auto"/>
        <w:bottom w:val="none" w:sz="0" w:space="0" w:color="auto"/>
        <w:right w:val="none" w:sz="0" w:space="0" w:color="auto"/>
      </w:divBdr>
    </w:div>
    <w:div w:id="150758528">
      <w:bodyDiv w:val="1"/>
      <w:marLeft w:val="0"/>
      <w:marRight w:val="0"/>
      <w:marTop w:val="0"/>
      <w:marBottom w:val="0"/>
      <w:divBdr>
        <w:top w:val="none" w:sz="0" w:space="0" w:color="auto"/>
        <w:left w:val="none" w:sz="0" w:space="0" w:color="auto"/>
        <w:bottom w:val="none" w:sz="0" w:space="0" w:color="auto"/>
        <w:right w:val="none" w:sz="0" w:space="0" w:color="auto"/>
      </w:divBdr>
    </w:div>
    <w:div w:id="155997808">
      <w:bodyDiv w:val="1"/>
      <w:marLeft w:val="0"/>
      <w:marRight w:val="0"/>
      <w:marTop w:val="0"/>
      <w:marBottom w:val="0"/>
      <w:divBdr>
        <w:top w:val="none" w:sz="0" w:space="0" w:color="auto"/>
        <w:left w:val="none" w:sz="0" w:space="0" w:color="auto"/>
        <w:bottom w:val="none" w:sz="0" w:space="0" w:color="auto"/>
        <w:right w:val="none" w:sz="0" w:space="0" w:color="auto"/>
      </w:divBdr>
    </w:div>
    <w:div w:id="158035536">
      <w:bodyDiv w:val="1"/>
      <w:marLeft w:val="0"/>
      <w:marRight w:val="0"/>
      <w:marTop w:val="0"/>
      <w:marBottom w:val="0"/>
      <w:divBdr>
        <w:top w:val="none" w:sz="0" w:space="0" w:color="auto"/>
        <w:left w:val="none" w:sz="0" w:space="0" w:color="auto"/>
        <w:bottom w:val="none" w:sz="0" w:space="0" w:color="auto"/>
        <w:right w:val="none" w:sz="0" w:space="0" w:color="auto"/>
      </w:divBdr>
    </w:div>
    <w:div w:id="163783816">
      <w:bodyDiv w:val="1"/>
      <w:marLeft w:val="0"/>
      <w:marRight w:val="0"/>
      <w:marTop w:val="0"/>
      <w:marBottom w:val="0"/>
      <w:divBdr>
        <w:top w:val="none" w:sz="0" w:space="0" w:color="auto"/>
        <w:left w:val="none" w:sz="0" w:space="0" w:color="auto"/>
        <w:bottom w:val="none" w:sz="0" w:space="0" w:color="auto"/>
        <w:right w:val="none" w:sz="0" w:space="0" w:color="auto"/>
      </w:divBdr>
    </w:div>
    <w:div w:id="164053683">
      <w:bodyDiv w:val="1"/>
      <w:marLeft w:val="0"/>
      <w:marRight w:val="0"/>
      <w:marTop w:val="0"/>
      <w:marBottom w:val="0"/>
      <w:divBdr>
        <w:top w:val="none" w:sz="0" w:space="0" w:color="auto"/>
        <w:left w:val="none" w:sz="0" w:space="0" w:color="auto"/>
        <w:bottom w:val="none" w:sz="0" w:space="0" w:color="auto"/>
        <w:right w:val="none" w:sz="0" w:space="0" w:color="auto"/>
      </w:divBdr>
    </w:div>
    <w:div w:id="165873398">
      <w:bodyDiv w:val="1"/>
      <w:marLeft w:val="0"/>
      <w:marRight w:val="0"/>
      <w:marTop w:val="0"/>
      <w:marBottom w:val="0"/>
      <w:divBdr>
        <w:top w:val="none" w:sz="0" w:space="0" w:color="auto"/>
        <w:left w:val="none" w:sz="0" w:space="0" w:color="auto"/>
        <w:bottom w:val="none" w:sz="0" w:space="0" w:color="auto"/>
        <w:right w:val="none" w:sz="0" w:space="0" w:color="auto"/>
      </w:divBdr>
    </w:div>
    <w:div w:id="168565217">
      <w:bodyDiv w:val="1"/>
      <w:marLeft w:val="0"/>
      <w:marRight w:val="0"/>
      <w:marTop w:val="0"/>
      <w:marBottom w:val="0"/>
      <w:divBdr>
        <w:top w:val="none" w:sz="0" w:space="0" w:color="auto"/>
        <w:left w:val="none" w:sz="0" w:space="0" w:color="auto"/>
        <w:bottom w:val="none" w:sz="0" w:space="0" w:color="auto"/>
        <w:right w:val="none" w:sz="0" w:space="0" w:color="auto"/>
      </w:divBdr>
    </w:div>
    <w:div w:id="168836564">
      <w:bodyDiv w:val="1"/>
      <w:marLeft w:val="0"/>
      <w:marRight w:val="0"/>
      <w:marTop w:val="0"/>
      <w:marBottom w:val="0"/>
      <w:divBdr>
        <w:top w:val="none" w:sz="0" w:space="0" w:color="auto"/>
        <w:left w:val="none" w:sz="0" w:space="0" w:color="auto"/>
        <w:bottom w:val="none" w:sz="0" w:space="0" w:color="auto"/>
        <w:right w:val="none" w:sz="0" w:space="0" w:color="auto"/>
      </w:divBdr>
    </w:div>
    <w:div w:id="172182981">
      <w:bodyDiv w:val="1"/>
      <w:marLeft w:val="0"/>
      <w:marRight w:val="0"/>
      <w:marTop w:val="0"/>
      <w:marBottom w:val="0"/>
      <w:divBdr>
        <w:top w:val="none" w:sz="0" w:space="0" w:color="auto"/>
        <w:left w:val="none" w:sz="0" w:space="0" w:color="auto"/>
        <w:bottom w:val="none" w:sz="0" w:space="0" w:color="auto"/>
        <w:right w:val="none" w:sz="0" w:space="0" w:color="auto"/>
      </w:divBdr>
    </w:div>
    <w:div w:id="172885180">
      <w:bodyDiv w:val="1"/>
      <w:marLeft w:val="0"/>
      <w:marRight w:val="0"/>
      <w:marTop w:val="0"/>
      <w:marBottom w:val="0"/>
      <w:divBdr>
        <w:top w:val="none" w:sz="0" w:space="0" w:color="auto"/>
        <w:left w:val="none" w:sz="0" w:space="0" w:color="auto"/>
        <w:bottom w:val="none" w:sz="0" w:space="0" w:color="auto"/>
        <w:right w:val="none" w:sz="0" w:space="0" w:color="auto"/>
      </w:divBdr>
    </w:div>
    <w:div w:id="173113303">
      <w:bodyDiv w:val="1"/>
      <w:marLeft w:val="0"/>
      <w:marRight w:val="0"/>
      <w:marTop w:val="0"/>
      <w:marBottom w:val="0"/>
      <w:divBdr>
        <w:top w:val="none" w:sz="0" w:space="0" w:color="auto"/>
        <w:left w:val="none" w:sz="0" w:space="0" w:color="auto"/>
        <w:bottom w:val="none" w:sz="0" w:space="0" w:color="auto"/>
        <w:right w:val="none" w:sz="0" w:space="0" w:color="auto"/>
      </w:divBdr>
    </w:div>
    <w:div w:id="176582348">
      <w:bodyDiv w:val="1"/>
      <w:marLeft w:val="0"/>
      <w:marRight w:val="0"/>
      <w:marTop w:val="0"/>
      <w:marBottom w:val="0"/>
      <w:divBdr>
        <w:top w:val="none" w:sz="0" w:space="0" w:color="auto"/>
        <w:left w:val="none" w:sz="0" w:space="0" w:color="auto"/>
        <w:bottom w:val="none" w:sz="0" w:space="0" w:color="auto"/>
        <w:right w:val="none" w:sz="0" w:space="0" w:color="auto"/>
      </w:divBdr>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188759082">
      <w:bodyDiv w:val="1"/>
      <w:marLeft w:val="0"/>
      <w:marRight w:val="0"/>
      <w:marTop w:val="0"/>
      <w:marBottom w:val="0"/>
      <w:divBdr>
        <w:top w:val="none" w:sz="0" w:space="0" w:color="auto"/>
        <w:left w:val="none" w:sz="0" w:space="0" w:color="auto"/>
        <w:bottom w:val="none" w:sz="0" w:space="0" w:color="auto"/>
        <w:right w:val="none" w:sz="0" w:space="0" w:color="auto"/>
      </w:divBdr>
    </w:div>
    <w:div w:id="193471502">
      <w:bodyDiv w:val="1"/>
      <w:marLeft w:val="0"/>
      <w:marRight w:val="0"/>
      <w:marTop w:val="0"/>
      <w:marBottom w:val="0"/>
      <w:divBdr>
        <w:top w:val="none" w:sz="0" w:space="0" w:color="auto"/>
        <w:left w:val="none" w:sz="0" w:space="0" w:color="auto"/>
        <w:bottom w:val="none" w:sz="0" w:space="0" w:color="auto"/>
        <w:right w:val="none" w:sz="0" w:space="0" w:color="auto"/>
      </w:divBdr>
    </w:div>
    <w:div w:id="200628595">
      <w:bodyDiv w:val="1"/>
      <w:marLeft w:val="0"/>
      <w:marRight w:val="0"/>
      <w:marTop w:val="0"/>
      <w:marBottom w:val="0"/>
      <w:divBdr>
        <w:top w:val="none" w:sz="0" w:space="0" w:color="auto"/>
        <w:left w:val="none" w:sz="0" w:space="0" w:color="auto"/>
        <w:bottom w:val="none" w:sz="0" w:space="0" w:color="auto"/>
        <w:right w:val="none" w:sz="0" w:space="0" w:color="auto"/>
      </w:divBdr>
    </w:div>
    <w:div w:id="202405038">
      <w:bodyDiv w:val="1"/>
      <w:marLeft w:val="0"/>
      <w:marRight w:val="0"/>
      <w:marTop w:val="0"/>
      <w:marBottom w:val="0"/>
      <w:divBdr>
        <w:top w:val="none" w:sz="0" w:space="0" w:color="auto"/>
        <w:left w:val="none" w:sz="0" w:space="0" w:color="auto"/>
        <w:bottom w:val="none" w:sz="0" w:space="0" w:color="auto"/>
        <w:right w:val="none" w:sz="0" w:space="0" w:color="auto"/>
      </w:divBdr>
    </w:div>
    <w:div w:id="202789723">
      <w:bodyDiv w:val="1"/>
      <w:marLeft w:val="0"/>
      <w:marRight w:val="0"/>
      <w:marTop w:val="0"/>
      <w:marBottom w:val="0"/>
      <w:divBdr>
        <w:top w:val="none" w:sz="0" w:space="0" w:color="auto"/>
        <w:left w:val="none" w:sz="0" w:space="0" w:color="auto"/>
        <w:bottom w:val="none" w:sz="0" w:space="0" w:color="auto"/>
        <w:right w:val="none" w:sz="0" w:space="0" w:color="auto"/>
      </w:divBdr>
    </w:div>
    <w:div w:id="204754386">
      <w:bodyDiv w:val="1"/>
      <w:marLeft w:val="0"/>
      <w:marRight w:val="0"/>
      <w:marTop w:val="0"/>
      <w:marBottom w:val="0"/>
      <w:divBdr>
        <w:top w:val="none" w:sz="0" w:space="0" w:color="auto"/>
        <w:left w:val="none" w:sz="0" w:space="0" w:color="auto"/>
        <w:bottom w:val="none" w:sz="0" w:space="0" w:color="auto"/>
        <w:right w:val="none" w:sz="0" w:space="0" w:color="auto"/>
      </w:divBdr>
    </w:div>
    <w:div w:id="209730500">
      <w:bodyDiv w:val="1"/>
      <w:marLeft w:val="0"/>
      <w:marRight w:val="0"/>
      <w:marTop w:val="0"/>
      <w:marBottom w:val="0"/>
      <w:divBdr>
        <w:top w:val="none" w:sz="0" w:space="0" w:color="auto"/>
        <w:left w:val="none" w:sz="0" w:space="0" w:color="auto"/>
        <w:bottom w:val="none" w:sz="0" w:space="0" w:color="auto"/>
        <w:right w:val="none" w:sz="0" w:space="0" w:color="auto"/>
      </w:divBdr>
    </w:div>
    <w:div w:id="211306251">
      <w:bodyDiv w:val="1"/>
      <w:marLeft w:val="0"/>
      <w:marRight w:val="0"/>
      <w:marTop w:val="0"/>
      <w:marBottom w:val="0"/>
      <w:divBdr>
        <w:top w:val="none" w:sz="0" w:space="0" w:color="auto"/>
        <w:left w:val="none" w:sz="0" w:space="0" w:color="auto"/>
        <w:bottom w:val="none" w:sz="0" w:space="0" w:color="auto"/>
        <w:right w:val="none" w:sz="0" w:space="0" w:color="auto"/>
      </w:divBdr>
    </w:div>
    <w:div w:id="211354144">
      <w:bodyDiv w:val="1"/>
      <w:marLeft w:val="0"/>
      <w:marRight w:val="0"/>
      <w:marTop w:val="0"/>
      <w:marBottom w:val="0"/>
      <w:divBdr>
        <w:top w:val="none" w:sz="0" w:space="0" w:color="auto"/>
        <w:left w:val="none" w:sz="0" w:space="0" w:color="auto"/>
        <w:bottom w:val="none" w:sz="0" w:space="0" w:color="auto"/>
        <w:right w:val="none" w:sz="0" w:space="0" w:color="auto"/>
      </w:divBdr>
    </w:div>
    <w:div w:id="218515982">
      <w:bodyDiv w:val="1"/>
      <w:marLeft w:val="0"/>
      <w:marRight w:val="0"/>
      <w:marTop w:val="0"/>
      <w:marBottom w:val="0"/>
      <w:divBdr>
        <w:top w:val="none" w:sz="0" w:space="0" w:color="auto"/>
        <w:left w:val="none" w:sz="0" w:space="0" w:color="auto"/>
        <w:bottom w:val="none" w:sz="0" w:space="0" w:color="auto"/>
        <w:right w:val="none" w:sz="0" w:space="0" w:color="auto"/>
      </w:divBdr>
    </w:div>
    <w:div w:id="218784075">
      <w:bodyDiv w:val="1"/>
      <w:marLeft w:val="0"/>
      <w:marRight w:val="0"/>
      <w:marTop w:val="0"/>
      <w:marBottom w:val="0"/>
      <w:divBdr>
        <w:top w:val="none" w:sz="0" w:space="0" w:color="auto"/>
        <w:left w:val="none" w:sz="0" w:space="0" w:color="auto"/>
        <w:bottom w:val="none" w:sz="0" w:space="0" w:color="auto"/>
        <w:right w:val="none" w:sz="0" w:space="0" w:color="auto"/>
      </w:divBdr>
    </w:div>
    <w:div w:id="219026206">
      <w:bodyDiv w:val="1"/>
      <w:marLeft w:val="0"/>
      <w:marRight w:val="0"/>
      <w:marTop w:val="0"/>
      <w:marBottom w:val="0"/>
      <w:divBdr>
        <w:top w:val="none" w:sz="0" w:space="0" w:color="auto"/>
        <w:left w:val="none" w:sz="0" w:space="0" w:color="auto"/>
        <w:bottom w:val="none" w:sz="0" w:space="0" w:color="auto"/>
        <w:right w:val="none" w:sz="0" w:space="0" w:color="auto"/>
      </w:divBdr>
    </w:div>
    <w:div w:id="219754643">
      <w:bodyDiv w:val="1"/>
      <w:marLeft w:val="0"/>
      <w:marRight w:val="0"/>
      <w:marTop w:val="0"/>
      <w:marBottom w:val="0"/>
      <w:divBdr>
        <w:top w:val="none" w:sz="0" w:space="0" w:color="auto"/>
        <w:left w:val="none" w:sz="0" w:space="0" w:color="auto"/>
        <w:bottom w:val="none" w:sz="0" w:space="0" w:color="auto"/>
        <w:right w:val="none" w:sz="0" w:space="0" w:color="auto"/>
      </w:divBdr>
    </w:div>
    <w:div w:id="221599935">
      <w:bodyDiv w:val="1"/>
      <w:marLeft w:val="0"/>
      <w:marRight w:val="0"/>
      <w:marTop w:val="0"/>
      <w:marBottom w:val="0"/>
      <w:divBdr>
        <w:top w:val="none" w:sz="0" w:space="0" w:color="auto"/>
        <w:left w:val="none" w:sz="0" w:space="0" w:color="auto"/>
        <w:bottom w:val="none" w:sz="0" w:space="0" w:color="auto"/>
        <w:right w:val="none" w:sz="0" w:space="0" w:color="auto"/>
      </w:divBdr>
    </w:div>
    <w:div w:id="228269840">
      <w:bodyDiv w:val="1"/>
      <w:marLeft w:val="0"/>
      <w:marRight w:val="0"/>
      <w:marTop w:val="0"/>
      <w:marBottom w:val="0"/>
      <w:divBdr>
        <w:top w:val="none" w:sz="0" w:space="0" w:color="auto"/>
        <w:left w:val="none" w:sz="0" w:space="0" w:color="auto"/>
        <w:bottom w:val="none" w:sz="0" w:space="0" w:color="auto"/>
        <w:right w:val="none" w:sz="0" w:space="0" w:color="auto"/>
      </w:divBdr>
    </w:div>
    <w:div w:id="230970510">
      <w:bodyDiv w:val="1"/>
      <w:marLeft w:val="0"/>
      <w:marRight w:val="0"/>
      <w:marTop w:val="0"/>
      <w:marBottom w:val="0"/>
      <w:divBdr>
        <w:top w:val="none" w:sz="0" w:space="0" w:color="auto"/>
        <w:left w:val="none" w:sz="0" w:space="0" w:color="auto"/>
        <w:bottom w:val="none" w:sz="0" w:space="0" w:color="auto"/>
        <w:right w:val="none" w:sz="0" w:space="0" w:color="auto"/>
      </w:divBdr>
    </w:div>
    <w:div w:id="232280471">
      <w:bodyDiv w:val="1"/>
      <w:marLeft w:val="0"/>
      <w:marRight w:val="0"/>
      <w:marTop w:val="0"/>
      <w:marBottom w:val="0"/>
      <w:divBdr>
        <w:top w:val="none" w:sz="0" w:space="0" w:color="auto"/>
        <w:left w:val="none" w:sz="0" w:space="0" w:color="auto"/>
        <w:bottom w:val="none" w:sz="0" w:space="0" w:color="auto"/>
        <w:right w:val="none" w:sz="0" w:space="0" w:color="auto"/>
      </w:divBdr>
    </w:div>
    <w:div w:id="233316204">
      <w:bodyDiv w:val="1"/>
      <w:marLeft w:val="0"/>
      <w:marRight w:val="0"/>
      <w:marTop w:val="0"/>
      <w:marBottom w:val="0"/>
      <w:divBdr>
        <w:top w:val="none" w:sz="0" w:space="0" w:color="auto"/>
        <w:left w:val="none" w:sz="0" w:space="0" w:color="auto"/>
        <w:bottom w:val="none" w:sz="0" w:space="0" w:color="auto"/>
        <w:right w:val="none" w:sz="0" w:space="0" w:color="auto"/>
      </w:divBdr>
    </w:div>
    <w:div w:id="233859689">
      <w:bodyDiv w:val="1"/>
      <w:marLeft w:val="0"/>
      <w:marRight w:val="0"/>
      <w:marTop w:val="0"/>
      <w:marBottom w:val="0"/>
      <w:divBdr>
        <w:top w:val="none" w:sz="0" w:space="0" w:color="auto"/>
        <w:left w:val="none" w:sz="0" w:space="0" w:color="auto"/>
        <w:bottom w:val="none" w:sz="0" w:space="0" w:color="auto"/>
        <w:right w:val="none" w:sz="0" w:space="0" w:color="auto"/>
      </w:divBdr>
    </w:div>
    <w:div w:id="235749606">
      <w:bodyDiv w:val="1"/>
      <w:marLeft w:val="0"/>
      <w:marRight w:val="0"/>
      <w:marTop w:val="0"/>
      <w:marBottom w:val="0"/>
      <w:divBdr>
        <w:top w:val="none" w:sz="0" w:space="0" w:color="auto"/>
        <w:left w:val="none" w:sz="0" w:space="0" w:color="auto"/>
        <w:bottom w:val="none" w:sz="0" w:space="0" w:color="auto"/>
        <w:right w:val="none" w:sz="0" w:space="0" w:color="auto"/>
      </w:divBdr>
    </w:div>
    <w:div w:id="240457230">
      <w:bodyDiv w:val="1"/>
      <w:marLeft w:val="0"/>
      <w:marRight w:val="0"/>
      <w:marTop w:val="0"/>
      <w:marBottom w:val="0"/>
      <w:divBdr>
        <w:top w:val="none" w:sz="0" w:space="0" w:color="auto"/>
        <w:left w:val="none" w:sz="0" w:space="0" w:color="auto"/>
        <w:bottom w:val="none" w:sz="0" w:space="0" w:color="auto"/>
        <w:right w:val="none" w:sz="0" w:space="0" w:color="auto"/>
      </w:divBdr>
    </w:div>
    <w:div w:id="240530598">
      <w:bodyDiv w:val="1"/>
      <w:marLeft w:val="0"/>
      <w:marRight w:val="0"/>
      <w:marTop w:val="0"/>
      <w:marBottom w:val="0"/>
      <w:divBdr>
        <w:top w:val="none" w:sz="0" w:space="0" w:color="auto"/>
        <w:left w:val="none" w:sz="0" w:space="0" w:color="auto"/>
        <w:bottom w:val="none" w:sz="0" w:space="0" w:color="auto"/>
        <w:right w:val="none" w:sz="0" w:space="0" w:color="auto"/>
      </w:divBdr>
    </w:div>
    <w:div w:id="241959822">
      <w:bodyDiv w:val="1"/>
      <w:marLeft w:val="0"/>
      <w:marRight w:val="0"/>
      <w:marTop w:val="0"/>
      <w:marBottom w:val="0"/>
      <w:divBdr>
        <w:top w:val="none" w:sz="0" w:space="0" w:color="auto"/>
        <w:left w:val="none" w:sz="0" w:space="0" w:color="auto"/>
        <w:bottom w:val="none" w:sz="0" w:space="0" w:color="auto"/>
        <w:right w:val="none" w:sz="0" w:space="0" w:color="auto"/>
      </w:divBdr>
    </w:div>
    <w:div w:id="242108933">
      <w:bodyDiv w:val="1"/>
      <w:marLeft w:val="0"/>
      <w:marRight w:val="0"/>
      <w:marTop w:val="0"/>
      <w:marBottom w:val="0"/>
      <w:divBdr>
        <w:top w:val="none" w:sz="0" w:space="0" w:color="auto"/>
        <w:left w:val="none" w:sz="0" w:space="0" w:color="auto"/>
        <w:bottom w:val="none" w:sz="0" w:space="0" w:color="auto"/>
        <w:right w:val="none" w:sz="0" w:space="0" w:color="auto"/>
      </w:divBdr>
    </w:div>
    <w:div w:id="246500197">
      <w:bodyDiv w:val="1"/>
      <w:marLeft w:val="0"/>
      <w:marRight w:val="0"/>
      <w:marTop w:val="0"/>
      <w:marBottom w:val="0"/>
      <w:divBdr>
        <w:top w:val="none" w:sz="0" w:space="0" w:color="auto"/>
        <w:left w:val="none" w:sz="0" w:space="0" w:color="auto"/>
        <w:bottom w:val="none" w:sz="0" w:space="0" w:color="auto"/>
        <w:right w:val="none" w:sz="0" w:space="0" w:color="auto"/>
      </w:divBdr>
    </w:div>
    <w:div w:id="251549825">
      <w:bodyDiv w:val="1"/>
      <w:marLeft w:val="0"/>
      <w:marRight w:val="0"/>
      <w:marTop w:val="0"/>
      <w:marBottom w:val="0"/>
      <w:divBdr>
        <w:top w:val="none" w:sz="0" w:space="0" w:color="auto"/>
        <w:left w:val="none" w:sz="0" w:space="0" w:color="auto"/>
        <w:bottom w:val="none" w:sz="0" w:space="0" w:color="auto"/>
        <w:right w:val="none" w:sz="0" w:space="0" w:color="auto"/>
      </w:divBdr>
    </w:div>
    <w:div w:id="252857458">
      <w:bodyDiv w:val="1"/>
      <w:marLeft w:val="0"/>
      <w:marRight w:val="0"/>
      <w:marTop w:val="0"/>
      <w:marBottom w:val="0"/>
      <w:divBdr>
        <w:top w:val="none" w:sz="0" w:space="0" w:color="auto"/>
        <w:left w:val="none" w:sz="0" w:space="0" w:color="auto"/>
        <w:bottom w:val="none" w:sz="0" w:space="0" w:color="auto"/>
        <w:right w:val="none" w:sz="0" w:space="0" w:color="auto"/>
      </w:divBdr>
    </w:div>
    <w:div w:id="263997289">
      <w:bodyDiv w:val="1"/>
      <w:marLeft w:val="0"/>
      <w:marRight w:val="0"/>
      <w:marTop w:val="0"/>
      <w:marBottom w:val="0"/>
      <w:divBdr>
        <w:top w:val="none" w:sz="0" w:space="0" w:color="auto"/>
        <w:left w:val="none" w:sz="0" w:space="0" w:color="auto"/>
        <w:bottom w:val="none" w:sz="0" w:space="0" w:color="auto"/>
        <w:right w:val="none" w:sz="0" w:space="0" w:color="auto"/>
      </w:divBdr>
    </w:div>
    <w:div w:id="264308279">
      <w:bodyDiv w:val="1"/>
      <w:marLeft w:val="0"/>
      <w:marRight w:val="0"/>
      <w:marTop w:val="0"/>
      <w:marBottom w:val="0"/>
      <w:divBdr>
        <w:top w:val="none" w:sz="0" w:space="0" w:color="auto"/>
        <w:left w:val="none" w:sz="0" w:space="0" w:color="auto"/>
        <w:bottom w:val="none" w:sz="0" w:space="0" w:color="auto"/>
        <w:right w:val="none" w:sz="0" w:space="0" w:color="auto"/>
      </w:divBdr>
    </w:div>
    <w:div w:id="272979566">
      <w:bodyDiv w:val="1"/>
      <w:marLeft w:val="0"/>
      <w:marRight w:val="0"/>
      <w:marTop w:val="0"/>
      <w:marBottom w:val="0"/>
      <w:divBdr>
        <w:top w:val="none" w:sz="0" w:space="0" w:color="auto"/>
        <w:left w:val="none" w:sz="0" w:space="0" w:color="auto"/>
        <w:bottom w:val="none" w:sz="0" w:space="0" w:color="auto"/>
        <w:right w:val="none" w:sz="0" w:space="0" w:color="auto"/>
      </w:divBdr>
    </w:div>
    <w:div w:id="283197691">
      <w:bodyDiv w:val="1"/>
      <w:marLeft w:val="0"/>
      <w:marRight w:val="0"/>
      <w:marTop w:val="0"/>
      <w:marBottom w:val="0"/>
      <w:divBdr>
        <w:top w:val="none" w:sz="0" w:space="0" w:color="auto"/>
        <w:left w:val="none" w:sz="0" w:space="0" w:color="auto"/>
        <w:bottom w:val="none" w:sz="0" w:space="0" w:color="auto"/>
        <w:right w:val="none" w:sz="0" w:space="0" w:color="auto"/>
      </w:divBdr>
    </w:div>
    <w:div w:id="283657989">
      <w:bodyDiv w:val="1"/>
      <w:marLeft w:val="0"/>
      <w:marRight w:val="0"/>
      <w:marTop w:val="0"/>
      <w:marBottom w:val="0"/>
      <w:divBdr>
        <w:top w:val="none" w:sz="0" w:space="0" w:color="auto"/>
        <w:left w:val="none" w:sz="0" w:space="0" w:color="auto"/>
        <w:bottom w:val="none" w:sz="0" w:space="0" w:color="auto"/>
        <w:right w:val="none" w:sz="0" w:space="0" w:color="auto"/>
      </w:divBdr>
    </w:div>
    <w:div w:id="291326908">
      <w:bodyDiv w:val="1"/>
      <w:marLeft w:val="0"/>
      <w:marRight w:val="0"/>
      <w:marTop w:val="0"/>
      <w:marBottom w:val="0"/>
      <w:divBdr>
        <w:top w:val="none" w:sz="0" w:space="0" w:color="auto"/>
        <w:left w:val="none" w:sz="0" w:space="0" w:color="auto"/>
        <w:bottom w:val="none" w:sz="0" w:space="0" w:color="auto"/>
        <w:right w:val="none" w:sz="0" w:space="0" w:color="auto"/>
      </w:divBdr>
    </w:div>
    <w:div w:id="294607816">
      <w:bodyDiv w:val="1"/>
      <w:marLeft w:val="0"/>
      <w:marRight w:val="0"/>
      <w:marTop w:val="0"/>
      <w:marBottom w:val="0"/>
      <w:divBdr>
        <w:top w:val="none" w:sz="0" w:space="0" w:color="auto"/>
        <w:left w:val="none" w:sz="0" w:space="0" w:color="auto"/>
        <w:bottom w:val="none" w:sz="0" w:space="0" w:color="auto"/>
        <w:right w:val="none" w:sz="0" w:space="0" w:color="auto"/>
      </w:divBdr>
    </w:div>
    <w:div w:id="301885014">
      <w:bodyDiv w:val="1"/>
      <w:marLeft w:val="0"/>
      <w:marRight w:val="0"/>
      <w:marTop w:val="0"/>
      <w:marBottom w:val="0"/>
      <w:divBdr>
        <w:top w:val="none" w:sz="0" w:space="0" w:color="auto"/>
        <w:left w:val="none" w:sz="0" w:space="0" w:color="auto"/>
        <w:bottom w:val="none" w:sz="0" w:space="0" w:color="auto"/>
        <w:right w:val="none" w:sz="0" w:space="0" w:color="auto"/>
      </w:divBdr>
    </w:div>
    <w:div w:id="305358824">
      <w:bodyDiv w:val="1"/>
      <w:marLeft w:val="0"/>
      <w:marRight w:val="0"/>
      <w:marTop w:val="0"/>
      <w:marBottom w:val="0"/>
      <w:divBdr>
        <w:top w:val="none" w:sz="0" w:space="0" w:color="auto"/>
        <w:left w:val="none" w:sz="0" w:space="0" w:color="auto"/>
        <w:bottom w:val="none" w:sz="0" w:space="0" w:color="auto"/>
        <w:right w:val="none" w:sz="0" w:space="0" w:color="auto"/>
      </w:divBdr>
    </w:div>
    <w:div w:id="312178905">
      <w:bodyDiv w:val="1"/>
      <w:marLeft w:val="0"/>
      <w:marRight w:val="0"/>
      <w:marTop w:val="0"/>
      <w:marBottom w:val="0"/>
      <w:divBdr>
        <w:top w:val="none" w:sz="0" w:space="0" w:color="auto"/>
        <w:left w:val="none" w:sz="0" w:space="0" w:color="auto"/>
        <w:bottom w:val="none" w:sz="0" w:space="0" w:color="auto"/>
        <w:right w:val="none" w:sz="0" w:space="0" w:color="auto"/>
      </w:divBdr>
    </w:div>
    <w:div w:id="315186373">
      <w:bodyDiv w:val="1"/>
      <w:marLeft w:val="0"/>
      <w:marRight w:val="0"/>
      <w:marTop w:val="0"/>
      <w:marBottom w:val="0"/>
      <w:divBdr>
        <w:top w:val="none" w:sz="0" w:space="0" w:color="auto"/>
        <w:left w:val="none" w:sz="0" w:space="0" w:color="auto"/>
        <w:bottom w:val="none" w:sz="0" w:space="0" w:color="auto"/>
        <w:right w:val="none" w:sz="0" w:space="0" w:color="auto"/>
      </w:divBdr>
    </w:div>
    <w:div w:id="317803631">
      <w:bodyDiv w:val="1"/>
      <w:marLeft w:val="0"/>
      <w:marRight w:val="0"/>
      <w:marTop w:val="0"/>
      <w:marBottom w:val="0"/>
      <w:divBdr>
        <w:top w:val="none" w:sz="0" w:space="0" w:color="auto"/>
        <w:left w:val="none" w:sz="0" w:space="0" w:color="auto"/>
        <w:bottom w:val="none" w:sz="0" w:space="0" w:color="auto"/>
        <w:right w:val="none" w:sz="0" w:space="0" w:color="auto"/>
      </w:divBdr>
    </w:div>
    <w:div w:id="319651672">
      <w:bodyDiv w:val="1"/>
      <w:marLeft w:val="0"/>
      <w:marRight w:val="0"/>
      <w:marTop w:val="0"/>
      <w:marBottom w:val="0"/>
      <w:divBdr>
        <w:top w:val="none" w:sz="0" w:space="0" w:color="auto"/>
        <w:left w:val="none" w:sz="0" w:space="0" w:color="auto"/>
        <w:bottom w:val="none" w:sz="0" w:space="0" w:color="auto"/>
        <w:right w:val="none" w:sz="0" w:space="0" w:color="auto"/>
      </w:divBdr>
    </w:div>
    <w:div w:id="321661832">
      <w:bodyDiv w:val="1"/>
      <w:marLeft w:val="0"/>
      <w:marRight w:val="0"/>
      <w:marTop w:val="0"/>
      <w:marBottom w:val="0"/>
      <w:divBdr>
        <w:top w:val="none" w:sz="0" w:space="0" w:color="auto"/>
        <w:left w:val="none" w:sz="0" w:space="0" w:color="auto"/>
        <w:bottom w:val="none" w:sz="0" w:space="0" w:color="auto"/>
        <w:right w:val="none" w:sz="0" w:space="0" w:color="auto"/>
      </w:divBdr>
    </w:div>
    <w:div w:id="322004057">
      <w:bodyDiv w:val="1"/>
      <w:marLeft w:val="0"/>
      <w:marRight w:val="0"/>
      <w:marTop w:val="0"/>
      <w:marBottom w:val="0"/>
      <w:divBdr>
        <w:top w:val="none" w:sz="0" w:space="0" w:color="auto"/>
        <w:left w:val="none" w:sz="0" w:space="0" w:color="auto"/>
        <w:bottom w:val="none" w:sz="0" w:space="0" w:color="auto"/>
        <w:right w:val="none" w:sz="0" w:space="0" w:color="auto"/>
      </w:divBdr>
    </w:div>
    <w:div w:id="330722593">
      <w:bodyDiv w:val="1"/>
      <w:marLeft w:val="0"/>
      <w:marRight w:val="0"/>
      <w:marTop w:val="0"/>
      <w:marBottom w:val="0"/>
      <w:divBdr>
        <w:top w:val="none" w:sz="0" w:space="0" w:color="auto"/>
        <w:left w:val="none" w:sz="0" w:space="0" w:color="auto"/>
        <w:bottom w:val="none" w:sz="0" w:space="0" w:color="auto"/>
        <w:right w:val="none" w:sz="0" w:space="0" w:color="auto"/>
      </w:divBdr>
    </w:div>
    <w:div w:id="335427909">
      <w:bodyDiv w:val="1"/>
      <w:marLeft w:val="0"/>
      <w:marRight w:val="0"/>
      <w:marTop w:val="0"/>
      <w:marBottom w:val="0"/>
      <w:divBdr>
        <w:top w:val="none" w:sz="0" w:space="0" w:color="auto"/>
        <w:left w:val="none" w:sz="0" w:space="0" w:color="auto"/>
        <w:bottom w:val="none" w:sz="0" w:space="0" w:color="auto"/>
        <w:right w:val="none" w:sz="0" w:space="0" w:color="auto"/>
      </w:divBdr>
    </w:div>
    <w:div w:id="342559195">
      <w:bodyDiv w:val="1"/>
      <w:marLeft w:val="0"/>
      <w:marRight w:val="0"/>
      <w:marTop w:val="0"/>
      <w:marBottom w:val="0"/>
      <w:divBdr>
        <w:top w:val="none" w:sz="0" w:space="0" w:color="auto"/>
        <w:left w:val="none" w:sz="0" w:space="0" w:color="auto"/>
        <w:bottom w:val="none" w:sz="0" w:space="0" w:color="auto"/>
        <w:right w:val="none" w:sz="0" w:space="0" w:color="auto"/>
      </w:divBdr>
    </w:div>
    <w:div w:id="344602289">
      <w:bodyDiv w:val="1"/>
      <w:marLeft w:val="0"/>
      <w:marRight w:val="0"/>
      <w:marTop w:val="0"/>
      <w:marBottom w:val="0"/>
      <w:divBdr>
        <w:top w:val="none" w:sz="0" w:space="0" w:color="auto"/>
        <w:left w:val="none" w:sz="0" w:space="0" w:color="auto"/>
        <w:bottom w:val="none" w:sz="0" w:space="0" w:color="auto"/>
        <w:right w:val="none" w:sz="0" w:space="0" w:color="auto"/>
      </w:divBdr>
    </w:div>
    <w:div w:id="350106617">
      <w:bodyDiv w:val="1"/>
      <w:marLeft w:val="0"/>
      <w:marRight w:val="0"/>
      <w:marTop w:val="0"/>
      <w:marBottom w:val="0"/>
      <w:divBdr>
        <w:top w:val="none" w:sz="0" w:space="0" w:color="auto"/>
        <w:left w:val="none" w:sz="0" w:space="0" w:color="auto"/>
        <w:bottom w:val="none" w:sz="0" w:space="0" w:color="auto"/>
        <w:right w:val="none" w:sz="0" w:space="0" w:color="auto"/>
      </w:divBdr>
    </w:div>
    <w:div w:id="355083602">
      <w:bodyDiv w:val="1"/>
      <w:marLeft w:val="0"/>
      <w:marRight w:val="0"/>
      <w:marTop w:val="0"/>
      <w:marBottom w:val="0"/>
      <w:divBdr>
        <w:top w:val="none" w:sz="0" w:space="0" w:color="auto"/>
        <w:left w:val="none" w:sz="0" w:space="0" w:color="auto"/>
        <w:bottom w:val="none" w:sz="0" w:space="0" w:color="auto"/>
        <w:right w:val="none" w:sz="0" w:space="0" w:color="auto"/>
      </w:divBdr>
    </w:div>
    <w:div w:id="356126078">
      <w:bodyDiv w:val="1"/>
      <w:marLeft w:val="0"/>
      <w:marRight w:val="0"/>
      <w:marTop w:val="0"/>
      <w:marBottom w:val="0"/>
      <w:divBdr>
        <w:top w:val="none" w:sz="0" w:space="0" w:color="auto"/>
        <w:left w:val="none" w:sz="0" w:space="0" w:color="auto"/>
        <w:bottom w:val="none" w:sz="0" w:space="0" w:color="auto"/>
        <w:right w:val="none" w:sz="0" w:space="0" w:color="auto"/>
      </w:divBdr>
    </w:div>
    <w:div w:id="360055851">
      <w:bodyDiv w:val="1"/>
      <w:marLeft w:val="0"/>
      <w:marRight w:val="0"/>
      <w:marTop w:val="0"/>
      <w:marBottom w:val="0"/>
      <w:divBdr>
        <w:top w:val="none" w:sz="0" w:space="0" w:color="auto"/>
        <w:left w:val="none" w:sz="0" w:space="0" w:color="auto"/>
        <w:bottom w:val="none" w:sz="0" w:space="0" w:color="auto"/>
        <w:right w:val="none" w:sz="0" w:space="0" w:color="auto"/>
      </w:divBdr>
    </w:div>
    <w:div w:id="365065473">
      <w:bodyDiv w:val="1"/>
      <w:marLeft w:val="0"/>
      <w:marRight w:val="0"/>
      <w:marTop w:val="0"/>
      <w:marBottom w:val="0"/>
      <w:divBdr>
        <w:top w:val="none" w:sz="0" w:space="0" w:color="auto"/>
        <w:left w:val="none" w:sz="0" w:space="0" w:color="auto"/>
        <w:bottom w:val="none" w:sz="0" w:space="0" w:color="auto"/>
        <w:right w:val="none" w:sz="0" w:space="0" w:color="auto"/>
      </w:divBdr>
    </w:div>
    <w:div w:id="368066416">
      <w:bodyDiv w:val="1"/>
      <w:marLeft w:val="0"/>
      <w:marRight w:val="0"/>
      <w:marTop w:val="0"/>
      <w:marBottom w:val="0"/>
      <w:divBdr>
        <w:top w:val="none" w:sz="0" w:space="0" w:color="auto"/>
        <w:left w:val="none" w:sz="0" w:space="0" w:color="auto"/>
        <w:bottom w:val="none" w:sz="0" w:space="0" w:color="auto"/>
        <w:right w:val="none" w:sz="0" w:space="0" w:color="auto"/>
      </w:divBdr>
    </w:div>
    <w:div w:id="369493912">
      <w:bodyDiv w:val="1"/>
      <w:marLeft w:val="0"/>
      <w:marRight w:val="0"/>
      <w:marTop w:val="0"/>
      <w:marBottom w:val="0"/>
      <w:divBdr>
        <w:top w:val="none" w:sz="0" w:space="0" w:color="auto"/>
        <w:left w:val="none" w:sz="0" w:space="0" w:color="auto"/>
        <w:bottom w:val="none" w:sz="0" w:space="0" w:color="auto"/>
        <w:right w:val="none" w:sz="0" w:space="0" w:color="auto"/>
      </w:divBdr>
    </w:div>
    <w:div w:id="370227253">
      <w:bodyDiv w:val="1"/>
      <w:marLeft w:val="0"/>
      <w:marRight w:val="0"/>
      <w:marTop w:val="0"/>
      <w:marBottom w:val="0"/>
      <w:divBdr>
        <w:top w:val="none" w:sz="0" w:space="0" w:color="auto"/>
        <w:left w:val="none" w:sz="0" w:space="0" w:color="auto"/>
        <w:bottom w:val="none" w:sz="0" w:space="0" w:color="auto"/>
        <w:right w:val="none" w:sz="0" w:space="0" w:color="auto"/>
      </w:divBdr>
    </w:div>
    <w:div w:id="371928855">
      <w:bodyDiv w:val="1"/>
      <w:marLeft w:val="0"/>
      <w:marRight w:val="0"/>
      <w:marTop w:val="0"/>
      <w:marBottom w:val="0"/>
      <w:divBdr>
        <w:top w:val="none" w:sz="0" w:space="0" w:color="auto"/>
        <w:left w:val="none" w:sz="0" w:space="0" w:color="auto"/>
        <w:bottom w:val="none" w:sz="0" w:space="0" w:color="auto"/>
        <w:right w:val="none" w:sz="0" w:space="0" w:color="auto"/>
      </w:divBdr>
    </w:div>
    <w:div w:id="377435165">
      <w:bodyDiv w:val="1"/>
      <w:marLeft w:val="0"/>
      <w:marRight w:val="0"/>
      <w:marTop w:val="0"/>
      <w:marBottom w:val="0"/>
      <w:divBdr>
        <w:top w:val="none" w:sz="0" w:space="0" w:color="auto"/>
        <w:left w:val="none" w:sz="0" w:space="0" w:color="auto"/>
        <w:bottom w:val="none" w:sz="0" w:space="0" w:color="auto"/>
        <w:right w:val="none" w:sz="0" w:space="0" w:color="auto"/>
      </w:divBdr>
    </w:div>
    <w:div w:id="383220110">
      <w:bodyDiv w:val="1"/>
      <w:marLeft w:val="0"/>
      <w:marRight w:val="0"/>
      <w:marTop w:val="0"/>
      <w:marBottom w:val="0"/>
      <w:divBdr>
        <w:top w:val="none" w:sz="0" w:space="0" w:color="auto"/>
        <w:left w:val="none" w:sz="0" w:space="0" w:color="auto"/>
        <w:bottom w:val="none" w:sz="0" w:space="0" w:color="auto"/>
        <w:right w:val="none" w:sz="0" w:space="0" w:color="auto"/>
      </w:divBdr>
    </w:div>
    <w:div w:id="384984173">
      <w:bodyDiv w:val="1"/>
      <w:marLeft w:val="0"/>
      <w:marRight w:val="0"/>
      <w:marTop w:val="0"/>
      <w:marBottom w:val="0"/>
      <w:divBdr>
        <w:top w:val="none" w:sz="0" w:space="0" w:color="auto"/>
        <w:left w:val="none" w:sz="0" w:space="0" w:color="auto"/>
        <w:bottom w:val="none" w:sz="0" w:space="0" w:color="auto"/>
        <w:right w:val="none" w:sz="0" w:space="0" w:color="auto"/>
      </w:divBdr>
    </w:div>
    <w:div w:id="386531376">
      <w:bodyDiv w:val="1"/>
      <w:marLeft w:val="0"/>
      <w:marRight w:val="0"/>
      <w:marTop w:val="0"/>
      <w:marBottom w:val="0"/>
      <w:divBdr>
        <w:top w:val="none" w:sz="0" w:space="0" w:color="auto"/>
        <w:left w:val="none" w:sz="0" w:space="0" w:color="auto"/>
        <w:bottom w:val="none" w:sz="0" w:space="0" w:color="auto"/>
        <w:right w:val="none" w:sz="0" w:space="0" w:color="auto"/>
      </w:divBdr>
    </w:div>
    <w:div w:id="391781243">
      <w:bodyDiv w:val="1"/>
      <w:marLeft w:val="0"/>
      <w:marRight w:val="0"/>
      <w:marTop w:val="0"/>
      <w:marBottom w:val="0"/>
      <w:divBdr>
        <w:top w:val="none" w:sz="0" w:space="0" w:color="auto"/>
        <w:left w:val="none" w:sz="0" w:space="0" w:color="auto"/>
        <w:bottom w:val="none" w:sz="0" w:space="0" w:color="auto"/>
        <w:right w:val="none" w:sz="0" w:space="0" w:color="auto"/>
      </w:divBdr>
    </w:div>
    <w:div w:id="395015183">
      <w:bodyDiv w:val="1"/>
      <w:marLeft w:val="0"/>
      <w:marRight w:val="0"/>
      <w:marTop w:val="0"/>
      <w:marBottom w:val="0"/>
      <w:divBdr>
        <w:top w:val="none" w:sz="0" w:space="0" w:color="auto"/>
        <w:left w:val="none" w:sz="0" w:space="0" w:color="auto"/>
        <w:bottom w:val="none" w:sz="0" w:space="0" w:color="auto"/>
        <w:right w:val="none" w:sz="0" w:space="0" w:color="auto"/>
      </w:divBdr>
    </w:div>
    <w:div w:id="399333513">
      <w:bodyDiv w:val="1"/>
      <w:marLeft w:val="0"/>
      <w:marRight w:val="0"/>
      <w:marTop w:val="0"/>
      <w:marBottom w:val="0"/>
      <w:divBdr>
        <w:top w:val="none" w:sz="0" w:space="0" w:color="auto"/>
        <w:left w:val="none" w:sz="0" w:space="0" w:color="auto"/>
        <w:bottom w:val="none" w:sz="0" w:space="0" w:color="auto"/>
        <w:right w:val="none" w:sz="0" w:space="0" w:color="auto"/>
      </w:divBdr>
    </w:div>
    <w:div w:id="407389327">
      <w:bodyDiv w:val="1"/>
      <w:marLeft w:val="0"/>
      <w:marRight w:val="0"/>
      <w:marTop w:val="0"/>
      <w:marBottom w:val="0"/>
      <w:divBdr>
        <w:top w:val="none" w:sz="0" w:space="0" w:color="auto"/>
        <w:left w:val="none" w:sz="0" w:space="0" w:color="auto"/>
        <w:bottom w:val="none" w:sz="0" w:space="0" w:color="auto"/>
        <w:right w:val="none" w:sz="0" w:space="0" w:color="auto"/>
      </w:divBdr>
    </w:div>
    <w:div w:id="408505622">
      <w:bodyDiv w:val="1"/>
      <w:marLeft w:val="0"/>
      <w:marRight w:val="0"/>
      <w:marTop w:val="0"/>
      <w:marBottom w:val="0"/>
      <w:divBdr>
        <w:top w:val="none" w:sz="0" w:space="0" w:color="auto"/>
        <w:left w:val="none" w:sz="0" w:space="0" w:color="auto"/>
        <w:bottom w:val="none" w:sz="0" w:space="0" w:color="auto"/>
        <w:right w:val="none" w:sz="0" w:space="0" w:color="auto"/>
      </w:divBdr>
    </w:div>
    <w:div w:id="409160452">
      <w:bodyDiv w:val="1"/>
      <w:marLeft w:val="0"/>
      <w:marRight w:val="0"/>
      <w:marTop w:val="0"/>
      <w:marBottom w:val="0"/>
      <w:divBdr>
        <w:top w:val="none" w:sz="0" w:space="0" w:color="auto"/>
        <w:left w:val="none" w:sz="0" w:space="0" w:color="auto"/>
        <w:bottom w:val="none" w:sz="0" w:space="0" w:color="auto"/>
        <w:right w:val="none" w:sz="0" w:space="0" w:color="auto"/>
      </w:divBdr>
    </w:div>
    <w:div w:id="418137502">
      <w:bodyDiv w:val="1"/>
      <w:marLeft w:val="0"/>
      <w:marRight w:val="0"/>
      <w:marTop w:val="0"/>
      <w:marBottom w:val="0"/>
      <w:divBdr>
        <w:top w:val="none" w:sz="0" w:space="0" w:color="auto"/>
        <w:left w:val="none" w:sz="0" w:space="0" w:color="auto"/>
        <w:bottom w:val="none" w:sz="0" w:space="0" w:color="auto"/>
        <w:right w:val="none" w:sz="0" w:space="0" w:color="auto"/>
      </w:divBdr>
    </w:div>
    <w:div w:id="426772760">
      <w:bodyDiv w:val="1"/>
      <w:marLeft w:val="0"/>
      <w:marRight w:val="0"/>
      <w:marTop w:val="0"/>
      <w:marBottom w:val="0"/>
      <w:divBdr>
        <w:top w:val="none" w:sz="0" w:space="0" w:color="auto"/>
        <w:left w:val="none" w:sz="0" w:space="0" w:color="auto"/>
        <w:bottom w:val="none" w:sz="0" w:space="0" w:color="auto"/>
        <w:right w:val="none" w:sz="0" w:space="0" w:color="auto"/>
      </w:divBdr>
    </w:div>
    <w:div w:id="429592217">
      <w:bodyDiv w:val="1"/>
      <w:marLeft w:val="0"/>
      <w:marRight w:val="0"/>
      <w:marTop w:val="0"/>
      <w:marBottom w:val="0"/>
      <w:divBdr>
        <w:top w:val="none" w:sz="0" w:space="0" w:color="auto"/>
        <w:left w:val="none" w:sz="0" w:space="0" w:color="auto"/>
        <w:bottom w:val="none" w:sz="0" w:space="0" w:color="auto"/>
        <w:right w:val="none" w:sz="0" w:space="0" w:color="auto"/>
      </w:divBdr>
    </w:div>
    <w:div w:id="431239799">
      <w:bodyDiv w:val="1"/>
      <w:marLeft w:val="0"/>
      <w:marRight w:val="0"/>
      <w:marTop w:val="0"/>
      <w:marBottom w:val="0"/>
      <w:divBdr>
        <w:top w:val="none" w:sz="0" w:space="0" w:color="auto"/>
        <w:left w:val="none" w:sz="0" w:space="0" w:color="auto"/>
        <w:bottom w:val="none" w:sz="0" w:space="0" w:color="auto"/>
        <w:right w:val="none" w:sz="0" w:space="0" w:color="auto"/>
      </w:divBdr>
    </w:div>
    <w:div w:id="431632848">
      <w:bodyDiv w:val="1"/>
      <w:marLeft w:val="0"/>
      <w:marRight w:val="0"/>
      <w:marTop w:val="0"/>
      <w:marBottom w:val="0"/>
      <w:divBdr>
        <w:top w:val="none" w:sz="0" w:space="0" w:color="auto"/>
        <w:left w:val="none" w:sz="0" w:space="0" w:color="auto"/>
        <w:bottom w:val="none" w:sz="0" w:space="0" w:color="auto"/>
        <w:right w:val="none" w:sz="0" w:space="0" w:color="auto"/>
      </w:divBdr>
    </w:div>
    <w:div w:id="432557558">
      <w:bodyDiv w:val="1"/>
      <w:marLeft w:val="0"/>
      <w:marRight w:val="0"/>
      <w:marTop w:val="0"/>
      <w:marBottom w:val="0"/>
      <w:divBdr>
        <w:top w:val="none" w:sz="0" w:space="0" w:color="auto"/>
        <w:left w:val="none" w:sz="0" w:space="0" w:color="auto"/>
        <w:bottom w:val="none" w:sz="0" w:space="0" w:color="auto"/>
        <w:right w:val="none" w:sz="0" w:space="0" w:color="auto"/>
      </w:divBdr>
    </w:div>
    <w:div w:id="434398514">
      <w:bodyDiv w:val="1"/>
      <w:marLeft w:val="0"/>
      <w:marRight w:val="0"/>
      <w:marTop w:val="0"/>
      <w:marBottom w:val="0"/>
      <w:divBdr>
        <w:top w:val="none" w:sz="0" w:space="0" w:color="auto"/>
        <w:left w:val="none" w:sz="0" w:space="0" w:color="auto"/>
        <w:bottom w:val="none" w:sz="0" w:space="0" w:color="auto"/>
        <w:right w:val="none" w:sz="0" w:space="0" w:color="auto"/>
      </w:divBdr>
    </w:div>
    <w:div w:id="435440231">
      <w:bodyDiv w:val="1"/>
      <w:marLeft w:val="0"/>
      <w:marRight w:val="0"/>
      <w:marTop w:val="0"/>
      <w:marBottom w:val="0"/>
      <w:divBdr>
        <w:top w:val="none" w:sz="0" w:space="0" w:color="auto"/>
        <w:left w:val="none" w:sz="0" w:space="0" w:color="auto"/>
        <w:bottom w:val="none" w:sz="0" w:space="0" w:color="auto"/>
        <w:right w:val="none" w:sz="0" w:space="0" w:color="auto"/>
      </w:divBdr>
    </w:div>
    <w:div w:id="436481721">
      <w:bodyDiv w:val="1"/>
      <w:marLeft w:val="0"/>
      <w:marRight w:val="0"/>
      <w:marTop w:val="0"/>
      <w:marBottom w:val="0"/>
      <w:divBdr>
        <w:top w:val="none" w:sz="0" w:space="0" w:color="auto"/>
        <w:left w:val="none" w:sz="0" w:space="0" w:color="auto"/>
        <w:bottom w:val="none" w:sz="0" w:space="0" w:color="auto"/>
        <w:right w:val="none" w:sz="0" w:space="0" w:color="auto"/>
      </w:divBdr>
    </w:div>
    <w:div w:id="439227610">
      <w:bodyDiv w:val="1"/>
      <w:marLeft w:val="0"/>
      <w:marRight w:val="0"/>
      <w:marTop w:val="0"/>
      <w:marBottom w:val="0"/>
      <w:divBdr>
        <w:top w:val="none" w:sz="0" w:space="0" w:color="auto"/>
        <w:left w:val="none" w:sz="0" w:space="0" w:color="auto"/>
        <w:bottom w:val="none" w:sz="0" w:space="0" w:color="auto"/>
        <w:right w:val="none" w:sz="0" w:space="0" w:color="auto"/>
      </w:divBdr>
    </w:div>
    <w:div w:id="439421842">
      <w:bodyDiv w:val="1"/>
      <w:marLeft w:val="0"/>
      <w:marRight w:val="0"/>
      <w:marTop w:val="0"/>
      <w:marBottom w:val="0"/>
      <w:divBdr>
        <w:top w:val="none" w:sz="0" w:space="0" w:color="auto"/>
        <w:left w:val="none" w:sz="0" w:space="0" w:color="auto"/>
        <w:bottom w:val="none" w:sz="0" w:space="0" w:color="auto"/>
        <w:right w:val="none" w:sz="0" w:space="0" w:color="auto"/>
      </w:divBdr>
    </w:div>
    <w:div w:id="439493124">
      <w:bodyDiv w:val="1"/>
      <w:marLeft w:val="0"/>
      <w:marRight w:val="0"/>
      <w:marTop w:val="0"/>
      <w:marBottom w:val="0"/>
      <w:divBdr>
        <w:top w:val="none" w:sz="0" w:space="0" w:color="auto"/>
        <w:left w:val="none" w:sz="0" w:space="0" w:color="auto"/>
        <w:bottom w:val="none" w:sz="0" w:space="0" w:color="auto"/>
        <w:right w:val="none" w:sz="0" w:space="0" w:color="auto"/>
      </w:divBdr>
    </w:div>
    <w:div w:id="440955427">
      <w:bodyDiv w:val="1"/>
      <w:marLeft w:val="0"/>
      <w:marRight w:val="0"/>
      <w:marTop w:val="0"/>
      <w:marBottom w:val="0"/>
      <w:divBdr>
        <w:top w:val="none" w:sz="0" w:space="0" w:color="auto"/>
        <w:left w:val="none" w:sz="0" w:space="0" w:color="auto"/>
        <w:bottom w:val="none" w:sz="0" w:space="0" w:color="auto"/>
        <w:right w:val="none" w:sz="0" w:space="0" w:color="auto"/>
      </w:divBdr>
    </w:div>
    <w:div w:id="447093241">
      <w:bodyDiv w:val="1"/>
      <w:marLeft w:val="0"/>
      <w:marRight w:val="0"/>
      <w:marTop w:val="0"/>
      <w:marBottom w:val="0"/>
      <w:divBdr>
        <w:top w:val="none" w:sz="0" w:space="0" w:color="auto"/>
        <w:left w:val="none" w:sz="0" w:space="0" w:color="auto"/>
        <w:bottom w:val="none" w:sz="0" w:space="0" w:color="auto"/>
        <w:right w:val="none" w:sz="0" w:space="0" w:color="auto"/>
      </w:divBdr>
    </w:div>
    <w:div w:id="449279862">
      <w:bodyDiv w:val="1"/>
      <w:marLeft w:val="0"/>
      <w:marRight w:val="0"/>
      <w:marTop w:val="0"/>
      <w:marBottom w:val="0"/>
      <w:divBdr>
        <w:top w:val="none" w:sz="0" w:space="0" w:color="auto"/>
        <w:left w:val="none" w:sz="0" w:space="0" w:color="auto"/>
        <w:bottom w:val="none" w:sz="0" w:space="0" w:color="auto"/>
        <w:right w:val="none" w:sz="0" w:space="0" w:color="auto"/>
      </w:divBdr>
    </w:div>
    <w:div w:id="449931914">
      <w:bodyDiv w:val="1"/>
      <w:marLeft w:val="0"/>
      <w:marRight w:val="0"/>
      <w:marTop w:val="0"/>
      <w:marBottom w:val="0"/>
      <w:divBdr>
        <w:top w:val="none" w:sz="0" w:space="0" w:color="auto"/>
        <w:left w:val="none" w:sz="0" w:space="0" w:color="auto"/>
        <w:bottom w:val="none" w:sz="0" w:space="0" w:color="auto"/>
        <w:right w:val="none" w:sz="0" w:space="0" w:color="auto"/>
      </w:divBdr>
    </w:div>
    <w:div w:id="450363917">
      <w:bodyDiv w:val="1"/>
      <w:marLeft w:val="0"/>
      <w:marRight w:val="0"/>
      <w:marTop w:val="0"/>
      <w:marBottom w:val="0"/>
      <w:divBdr>
        <w:top w:val="none" w:sz="0" w:space="0" w:color="auto"/>
        <w:left w:val="none" w:sz="0" w:space="0" w:color="auto"/>
        <w:bottom w:val="none" w:sz="0" w:space="0" w:color="auto"/>
        <w:right w:val="none" w:sz="0" w:space="0" w:color="auto"/>
      </w:divBdr>
    </w:div>
    <w:div w:id="452210249">
      <w:bodyDiv w:val="1"/>
      <w:marLeft w:val="0"/>
      <w:marRight w:val="0"/>
      <w:marTop w:val="0"/>
      <w:marBottom w:val="0"/>
      <w:divBdr>
        <w:top w:val="none" w:sz="0" w:space="0" w:color="auto"/>
        <w:left w:val="none" w:sz="0" w:space="0" w:color="auto"/>
        <w:bottom w:val="none" w:sz="0" w:space="0" w:color="auto"/>
        <w:right w:val="none" w:sz="0" w:space="0" w:color="auto"/>
      </w:divBdr>
    </w:div>
    <w:div w:id="456290593">
      <w:bodyDiv w:val="1"/>
      <w:marLeft w:val="0"/>
      <w:marRight w:val="0"/>
      <w:marTop w:val="0"/>
      <w:marBottom w:val="0"/>
      <w:divBdr>
        <w:top w:val="none" w:sz="0" w:space="0" w:color="auto"/>
        <w:left w:val="none" w:sz="0" w:space="0" w:color="auto"/>
        <w:bottom w:val="none" w:sz="0" w:space="0" w:color="auto"/>
        <w:right w:val="none" w:sz="0" w:space="0" w:color="auto"/>
      </w:divBdr>
    </w:div>
    <w:div w:id="461004671">
      <w:bodyDiv w:val="1"/>
      <w:marLeft w:val="0"/>
      <w:marRight w:val="0"/>
      <w:marTop w:val="0"/>
      <w:marBottom w:val="0"/>
      <w:divBdr>
        <w:top w:val="none" w:sz="0" w:space="0" w:color="auto"/>
        <w:left w:val="none" w:sz="0" w:space="0" w:color="auto"/>
        <w:bottom w:val="none" w:sz="0" w:space="0" w:color="auto"/>
        <w:right w:val="none" w:sz="0" w:space="0" w:color="auto"/>
      </w:divBdr>
    </w:div>
    <w:div w:id="464783861">
      <w:bodyDiv w:val="1"/>
      <w:marLeft w:val="0"/>
      <w:marRight w:val="0"/>
      <w:marTop w:val="0"/>
      <w:marBottom w:val="0"/>
      <w:divBdr>
        <w:top w:val="none" w:sz="0" w:space="0" w:color="auto"/>
        <w:left w:val="none" w:sz="0" w:space="0" w:color="auto"/>
        <w:bottom w:val="none" w:sz="0" w:space="0" w:color="auto"/>
        <w:right w:val="none" w:sz="0" w:space="0" w:color="auto"/>
      </w:divBdr>
    </w:div>
    <w:div w:id="465590961">
      <w:bodyDiv w:val="1"/>
      <w:marLeft w:val="0"/>
      <w:marRight w:val="0"/>
      <w:marTop w:val="0"/>
      <w:marBottom w:val="0"/>
      <w:divBdr>
        <w:top w:val="none" w:sz="0" w:space="0" w:color="auto"/>
        <w:left w:val="none" w:sz="0" w:space="0" w:color="auto"/>
        <w:bottom w:val="none" w:sz="0" w:space="0" w:color="auto"/>
        <w:right w:val="none" w:sz="0" w:space="0" w:color="auto"/>
      </w:divBdr>
    </w:div>
    <w:div w:id="465899960">
      <w:bodyDiv w:val="1"/>
      <w:marLeft w:val="0"/>
      <w:marRight w:val="0"/>
      <w:marTop w:val="0"/>
      <w:marBottom w:val="0"/>
      <w:divBdr>
        <w:top w:val="none" w:sz="0" w:space="0" w:color="auto"/>
        <w:left w:val="none" w:sz="0" w:space="0" w:color="auto"/>
        <w:bottom w:val="none" w:sz="0" w:space="0" w:color="auto"/>
        <w:right w:val="none" w:sz="0" w:space="0" w:color="auto"/>
      </w:divBdr>
    </w:div>
    <w:div w:id="471335688">
      <w:bodyDiv w:val="1"/>
      <w:marLeft w:val="0"/>
      <w:marRight w:val="0"/>
      <w:marTop w:val="0"/>
      <w:marBottom w:val="0"/>
      <w:divBdr>
        <w:top w:val="none" w:sz="0" w:space="0" w:color="auto"/>
        <w:left w:val="none" w:sz="0" w:space="0" w:color="auto"/>
        <w:bottom w:val="none" w:sz="0" w:space="0" w:color="auto"/>
        <w:right w:val="none" w:sz="0" w:space="0" w:color="auto"/>
      </w:divBdr>
    </w:div>
    <w:div w:id="473378030">
      <w:bodyDiv w:val="1"/>
      <w:marLeft w:val="0"/>
      <w:marRight w:val="0"/>
      <w:marTop w:val="0"/>
      <w:marBottom w:val="0"/>
      <w:divBdr>
        <w:top w:val="none" w:sz="0" w:space="0" w:color="auto"/>
        <w:left w:val="none" w:sz="0" w:space="0" w:color="auto"/>
        <w:bottom w:val="none" w:sz="0" w:space="0" w:color="auto"/>
        <w:right w:val="none" w:sz="0" w:space="0" w:color="auto"/>
      </w:divBdr>
    </w:div>
    <w:div w:id="474835099">
      <w:bodyDiv w:val="1"/>
      <w:marLeft w:val="0"/>
      <w:marRight w:val="0"/>
      <w:marTop w:val="0"/>
      <w:marBottom w:val="0"/>
      <w:divBdr>
        <w:top w:val="none" w:sz="0" w:space="0" w:color="auto"/>
        <w:left w:val="none" w:sz="0" w:space="0" w:color="auto"/>
        <w:bottom w:val="none" w:sz="0" w:space="0" w:color="auto"/>
        <w:right w:val="none" w:sz="0" w:space="0" w:color="auto"/>
      </w:divBdr>
    </w:div>
    <w:div w:id="478883380">
      <w:bodyDiv w:val="1"/>
      <w:marLeft w:val="0"/>
      <w:marRight w:val="0"/>
      <w:marTop w:val="0"/>
      <w:marBottom w:val="0"/>
      <w:divBdr>
        <w:top w:val="none" w:sz="0" w:space="0" w:color="auto"/>
        <w:left w:val="none" w:sz="0" w:space="0" w:color="auto"/>
        <w:bottom w:val="none" w:sz="0" w:space="0" w:color="auto"/>
        <w:right w:val="none" w:sz="0" w:space="0" w:color="auto"/>
      </w:divBdr>
    </w:div>
    <w:div w:id="486678184">
      <w:bodyDiv w:val="1"/>
      <w:marLeft w:val="0"/>
      <w:marRight w:val="0"/>
      <w:marTop w:val="0"/>
      <w:marBottom w:val="0"/>
      <w:divBdr>
        <w:top w:val="none" w:sz="0" w:space="0" w:color="auto"/>
        <w:left w:val="none" w:sz="0" w:space="0" w:color="auto"/>
        <w:bottom w:val="none" w:sz="0" w:space="0" w:color="auto"/>
        <w:right w:val="none" w:sz="0" w:space="0" w:color="auto"/>
      </w:divBdr>
    </w:div>
    <w:div w:id="498889216">
      <w:bodyDiv w:val="1"/>
      <w:marLeft w:val="0"/>
      <w:marRight w:val="0"/>
      <w:marTop w:val="0"/>
      <w:marBottom w:val="0"/>
      <w:divBdr>
        <w:top w:val="none" w:sz="0" w:space="0" w:color="auto"/>
        <w:left w:val="none" w:sz="0" w:space="0" w:color="auto"/>
        <w:bottom w:val="none" w:sz="0" w:space="0" w:color="auto"/>
        <w:right w:val="none" w:sz="0" w:space="0" w:color="auto"/>
      </w:divBdr>
    </w:div>
    <w:div w:id="499732840">
      <w:bodyDiv w:val="1"/>
      <w:marLeft w:val="0"/>
      <w:marRight w:val="0"/>
      <w:marTop w:val="0"/>
      <w:marBottom w:val="0"/>
      <w:divBdr>
        <w:top w:val="none" w:sz="0" w:space="0" w:color="auto"/>
        <w:left w:val="none" w:sz="0" w:space="0" w:color="auto"/>
        <w:bottom w:val="none" w:sz="0" w:space="0" w:color="auto"/>
        <w:right w:val="none" w:sz="0" w:space="0" w:color="auto"/>
      </w:divBdr>
    </w:div>
    <w:div w:id="501969302">
      <w:bodyDiv w:val="1"/>
      <w:marLeft w:val="0"/>
      <w:marRight w:val="0"/>
      <w:marTop w:val="0"/>
      <w:marBottom w:val="0"/>
      <w:divBdr>
        <w:top w:val="none" w:sz="0" w:space="0" w:color="auto"/>
        <w:left w:val="none" w:sz="0" w:space="0" w:color="auto"/>
        <w:bottom w:val="none" w:sz="0" w:space="0" w:color="auto"/>
        <w:right w:val="none" w:sz="0" w:space="0" w:color="auto"/>
      </w:divBdr>
    </w:div>
    <w:div w:id="502551436">
      <w:bodyDiv w:val="1"/>
      <w:marLeft w:val="0"/>
      <w:marRight w:val="0"/>
      <w:marTop w:val="0"/>
      <w:marBottom w:val="0"/>
      <w:divBdr>
        <w:top w:val="none" w:sz="0" w:space="0" w:color="auto"/>
        <w:left w:val="none" w:sz="0" w:space="0" w:color="auto"/>
        <w:bottom w:val="none" w:sz="0" w:space="0" w:color="auto"/>
        <w:right w:val="none" w:sz="0" w:space="0" w:color="auto"/>
      </w:divBdr>
    </w:div>
    <w:div w:id="506750024">
      <w:bodyDiv w:val="1"/>
      <w:marLeft w:val="0"/>
      <w:marRight w:val="0"/>
      <w:marTop w:val="0"/>
      <w:marBottom w:val="0"/>
      <w:divBdr>
        <w:top w:val="none" w:sz="0" w:space="0" w:color="auto"/>
        <w:left w:val="none" w:sz="0" w:space="0" w:color="auto"/>
        <w:bottom w:val="none" w:sz="0" w:space="0" w:color="auto"/>
        <w:right w:val="none" w:sz="0" w:space="0" w:color="auto"/>
      </w:divBdr>
    </w:div>
    <w:div w:id="513956870">
      <w:bodyDiv w:val="1"/>
      <w:marLeft w:val="0"/>
      <w:marRight w:val="0"/>
      <w:marTop w:val="0"/>
      <w:marBottom w:val="0"/>
      <w:divBdr>
        <w:top w:val="none" w:sz="0" w:space="0" w:color="auto"/>
        <w:left w:val="none" w:sz="0" w:space="0" w:color="auto"/>
        <w:bottom w:val="none" w:sz="0" w:space="0" w:color="auto"/>
        <w:right w:val="none" w:sz="0" w:space="0" w:color="auto"/>
      </w:divBdr>
    </w:div>
    <w:div w:id="514811073">
      <w:bodyDiv w:val="1"/>
      <w:marLeft w:val="0"/>
      <w:marRight w:val="0"/>
      <w:marTop w:val="0"/>
      <w:marBottom w:val="0"/>
      <w:divBdr>
        <w:top w:val="none" w:sz="0" w:space="0" w:color="auto"/>
        <w:left w:val="none" w:sz="0" w:space="0" w:color="auto"/>
        <w:bottom w:val="none" w:sz="0" w:space="0" w:color="auto"/>
        <w:right w:val="none" w:sz="0" w:space="0" w:color="auto"/>
      </w:divBdr>
    </w:div>
    <w:div w:id="517810493">
      <w:bodyDiv w:val="1"/>
      <w:marLeft w:val="0"/>
      <w:marRight w:val="0"/>
      <w:marTop w:val="0"/>
      <w:marBottom w:val="0"/>
      <w:divBdr>
        <w:top w:val="none" w:sz="0" w:space="0" w:color="auto"/>
        <w:left w:val="none" w:sz="0" w:space="0" w:color="auto"/>
        <w:bottom w:val="none" w:sz="0" w:space="0" w:color="auto"/>
        <w:right w:val="none" w:sz="0" w:space="0" w:color="auto"/>
      </w:divBdr>
    </w:div>
    <w:div w:id="519468403">
      <w:bodyDiv w:val="1"/>
      <w:marLeft w:val="0"/>
      <w:marRight w:val="0"/>
      <w:marTop w:val="0"/>
      <w:marBottom w:val="0"/>
      <w:divBdr>
        <w:top w:val="none" w:sz="0" w:space="0" w:color="auto"/>
        <w:left w:val="none" w:sz="0" w:space="0" w:color="auto"/>
        <w:bottom w:val="none" w:sz="0" w:space="0" w:color="auto"/>
        <w:right w:val="none" w:sz="0" w:space="0" w:color="auto"/>
      </w:divBdr>
    </w:div>
    <w:div w:id="519516051">
      <w:bodyDiv w:val="1"/>
      <w:marLeft w:val="0"/>
      <w:marRight w:val="0"/>
      <w:marTop w:val="0"/>
      <w:marBottom w:val="0"/>
      <w:divBdr>
        <w:top w:val="none" w:sz="0" w:space="0" w:color="auto"/>
        <w:left w:val="none" w:sz="0" w:space="0" w:color="auto"/>
        <w:bottom w:val="none" w:sz="0" w:space="0" w:color="auto"/>
        <w:right w:val="none" w:sz="0" w:space="0" w:color="auto"/>
      </w:divBdr>
    </w:div>
    <w:div w:id="521020515">
      <w:bodyDiv w:val="1"/>
      <w:marLeft w:val="0"/>
      <w:marRight w:val="0"/>
      <w:marTop w:val="0"/>
      <w:marBottom w:val="0"/>
      <w:divBdr>
        <w:top w:val="none" w:sz="0" w:space="0" w:color="auto"/>
        <w:left w:val="none" w:sz="0" w:space="0" w:color="auto"/>
        <w:bottom w:val="none" w:sz="0" w:space="0" w:color="auto"/>
        <w:right w:val="none" w:sz="0" w:space="0" w:color="auto"/>
      </w:divBdr>
    </w:div>
    <w:div w:id="521749308">
      <w:bodyDiv w:val="1"/>
      <w:marLeft w:val="0"/>
      <w:marRight w:val="0"/>
      <w:marTop w:val="0"/>
      <w:marBottom w:val="0"/>
      <w:divBdr>
        <w:top w:val="none" w:sz="0" w:space="0" w:color="auto"/>
        <w:left w:val="none" w:sz="0" w:space="0" w:color="auto"/>
        <w:bottom w:val="none" w:sz="0" w:space="0" w:color="auto"/>
        <w:right w:val="none" w:sz="0" w:space="0" w:color="auto"/>
      </w:divBdr>
    </w:div>
    <w:div w:id="521935544">
      <w:bodyDiv w:val="1"/>
      <w:marLeft w:val="0"/>
      <w:marRight w:val="0"/>
      <w:marTop w:val="0"/>
      <w:marBottom w:val="0"/>
      <w:divBdr>
        <w:top w:val="none" w:sz="0" w:space="0" w:color="auto"/>
        <w:left w:val="none" w:sz="0" w:space="0" w:color="auto"/>
        <w:bottom w:val="none" w:sz="0" w:space="0" w:color="auto"/>
        <w:right w:val="none" w:sz="0" w:space="0" w:color="auto"/>
      </w:divBdr>
    </w:div>
    <w:div w:id="522788272">
      <w:bodyDiv w:val="1"/>
      <w:marLeft w:val="0"/>
      <w:marRight w:val="0"/>
      <w:marTop w:val="0"/>
      <w:marBottom w:val="0"/>
      <w:divBdr>
        <w:top w:val="none" w:sz="0" w:space="0" w:color="auto"/>
        <w:left w:val="none" w:sz="0" w:space="0" w:color="auto"/>
        <w:bottom w:val="none" w:sz="0" w:space="0" w:color="auto"/>
        <w:right w:val="none" w:sz="0" w:space="0" w:color="auto"/>
      </w:divBdr>
    </w:div>
    <w:div w:id="530150332">
      <w:bodyDiv w:val="1"/>
      <w:marLeft w:val="0"/>
      <w:marRight w:val="0"/>
      <w:marTop w:val="0"/>
      <w:marBottom w:val="0"/>
      <w:divBdr>
        <w:top w:val="none" w:sz="0" w:space="0" w:color="auto"/>
        <w:left w:val="none" w:sz="0" w:space="0" w:color="auto"/>
        <w:bottom w:val="none" w:sz="0" w:space="0" w:color="auto"/>
        <w:right w:val="none" w:sz="0" w:space="0" w:color="auto"/>
      </w:divBdr>
    </w:div>
    <w:div w:id="535044619">
      <w:bodyDiv w:val="1"/>
      <w:marLeft w:val="0"/>
      <w:marRight w:val="0"/>
      <w:marTop w:val="0"/>
      <w:marBottom w:val="0"/>
      <w:divBdr>
        <w:top w:val="none" w:sz="0" w:space="0" w:color="auto"/>
        <w:left w:val="none" w:sz="0" w:space="0" w:color="auto"/>
        <w:bottom w:val="none" w:sz="0" w:space="0" w:color="auto"/>
        <w:right w:val="none" w:sz="0" w:space="0" w:color="auto"/>
      </w:divBdr>
    </w:div>
    <w:div w:id="535196416">
      <w:bodyDiv w:val="1"/>
      <w:marLeft w:val="0"/>
      <w:marRight w:val="0"/>
      <w:marTop w:val="0"/>
      <w:marBottom w:val="0"/>
      <w:divBdr>
        <w:top w:val="none" w:sz="0" w:space="0" w:color="auto"/>
        <w:left w:val="none" w:sz="0" w:space="0" w:color="auto"/>
        <w:bottom w:val="none" w:sz="0" w:space="0" w:color="auto"/>
        <w:right w:val="none" w:sz="0" w:space="0" w:color="auto"/>
      </w:divBdr>
    </w:div>
    <w:div w:id="538906552">
      <w:bodyDiv w:val="1"/>
      <w:marLeft w:val="0"/>
      <w:marRight w:val="0"/>
      <w:marTop w:val="0"/>
      <w:marBottom w:val="0"/>
      <w:divBdr>
        <w:top w:val="none" w:sz="0" w:space="0" w:color="auto"/>
        <w:left w:val="none" w:sz="0" w:space="0" w:color="auto"/>
        <w:bottom w:val="none" w:sz="0" w:space="0" w:color="auto"/>
        <w:right w:val="none" w:sz="0" w:space="0" w:color="auto"/>
      </w:divBdr>
    </w:div>
    <w:div w:id="541556360">
      <w:bodyDiv w:val="1"/>
      <w:marLeft w:val="0"/>
      <w:marRight w:val="0"/>
      <w:marTop w:val="0"/>
      <w:marBottom w:val="0"/>
      <w:divBdr>
        <w:top w:val="none" w:sz="0" w:space="0" w:color="auto"/>
        <w:left w:val="none" w:sz="0" w:space="0" w:color="auto"/>
        <w:bottom w:val="none" w:sz="0" w:space="0" w:color="auto"/>
        <w:right w:val="none" w:sz="0" w:space="0" w:color="auto"/>
      </w:divBdr>
    </w:div>
    <w:div w:id="542210324">
      <w:bodyDiv w:val="1"/>
      <w:marLeft w:val="0"/>
      <w:marRight w:val="0"/>
      <w:marTop w:val="0"/>
      <w:marBottom w:val="0"/>
      <w:divBdr>
        <w:top w:val="none" w:sz="0" w:space="0" w:color="auto"/>
        <w:left w:val="none" w:sz="0" w:space="0" w:color="auto"/>
        <w:bottom w:val="none" w:sz="0" w:space="0" w:color="auto"/>
        <w:right w:val="none" w:sz="0" w:space="0" w:color="auto"/>
      </w:divBdr>
    </w:div>
    <w:div w:id="544871172">
      <w:bodyDiv w:val="1"/>
      <w:marLeft w:val="0"/>
      <w:marRight w:val="0"/>
      <w:marTop w:val="0"/>
      <w:marBottom w:val="0"/>
      <w:divBdr>
        <w:top w:val="none" w:sz="0" w:space="0" w:color="auto"/>
        <w:left w:val="none" w:sz="0" w:space="0" w:color="auto"/>
        <w:bottom w:val="none" w:sz="0" w:space="0" w:color="auto"/>
        <w:right w:val="none" w:sz="0" w:space="0" w:color="auto"/>
      </w:divBdr>
    </w:div>
    <w:div w:id="558711602">
      <w:bodyDiv w:val="1"/>
      <w:marLeft w:val="0"/>
      <w:marRight w:val="0"/>
      <w:marTop w:val="0"/>
      <w:marBottom w:val="0"/>
      <w:divBdr>
        <w:top w:val="none" w:sz="0" w:space="0" w:color="auto"/>
        <w:left w:val="none" w:sz="0" w:space="0" w:color="auto"/>
        <w:bottom w:val="none" w:sz="0" w:space="0" w:color="auto"/>
        <w:right w:val="none" w:sz="0" w:space="0" w:color="auto"/>
      </w:divBdr>
    </w:div>
    <w:div w:id="559681168">
      <w:bodyDiv w:val="1"/>
      <w:marLeft w:val="0"/>
      <w:marRight w:val="0"/>
      <w:marTop w:val="0"/>
      <w:marBottom w:val="0"/>
      <w:divBdr>
        <w:top w:val="none" w:sz="0" w:space="0" w:color="auto"/>
        <w:left w:val="none" w:sz="0" w:space="0" w:color="auto"/>
        <w:bottom w:val="none" w:sz="0" w:space="0" w:color="auto"/>
        <w:right w:val="none" w:sz="0" w:space="0" w:color="auto"/>
      </w:divBdr>
    </w:div>
    <w:div w:id="561982628">
      <w:bodyDiv w:val="1"/>
      <w:marLeft w:val="0"/>
      <w:marRight w:val="0"/>
      <w:marTop w:val="0"/>
      <w:marBottom w:val="0"/>
      <w:divBdr>
        <w:top w:val="none" w:sz="0" w:space="0" w:color="auto"/>
        <w:left w:val="none" w:sz="0" w:space="0" w:color="auto"/>
        <w:bottom w:val="none" w:sz="0" w:space="0" w:color="auto"/>
        <w:right w:val="none" w:sz="0" w:space="0" w:color="auto"/>
      </w:divBdr>
    </w:div>
    <w:div w:id="564803305">
      <w:bodyDiv w:val="1"/>
      <w:marLeft w:val="0"/>
      <w:marRight w:val="0"/>
      <w:marTop w:val="0"/>
      <w:marBottom w:val="0"/>
      <w:divBdr>
        <w:top w:val="none" w:sz="0" w:space="0" w:color="auto"/>
        <w:left w:val="none" w:sz="0" w:space="0" w:color="auto"/>
        <w:bottom w:val="none" w:sz="0" w:space="0" w:color="auto"/>
        <w:right w:val="none" w:sz="0" w:space="0" w:color="auto"/>
      </w:divBdr>
    </w:div>
    <w:div w:id="567770624">
      <w:bodyDiv w:val="1"/>
      <w:marLeft w:val="0"/>
      <w:marRight w:val="0"/>
      <w:marTop w:val="0"/>
      <w:marBottom w:val="0"/>
      <w:divBdr>
        <w:top w:val="none" w:sz="0" w:space="0" w:color="auto"/>
        <w:left w:val="none" w:sz="0" w:space="0" w:color="auto"/>
        <w:bottom w:val="none" w:sz="0" w:space="0" w:color="auto"/>
        <w:right w:val="none" w:sz="0" w:space="0" w:color="auto"/>
      </w:divBdr>
    </w:div>
    <w:div w:id="567883443">
      <w:bodyDiv w:val="1"/>
      <w:marLeft w:val="0"/>
      <w:marRight w:val="0"/>
      <w:marTop w:val="0"/>
      <w:marBottom w:val="0"/>
      <w:divBdr>
        <w:top w:val="none" w:sz="0" w:space="0" w:color="auto"/>
        <w:left w:val="none" w:sz="0" w:space="0" w:color="auto"/>
        <w:bottom w:val="none" w:sz="0" w:space="0" w:color="auto"/>
        <w:right w:val="none" w:sz="0" w:space="0" w:color="auto"/>
      </w:divBdr>
    </w:div>
    <w:div w:id="568464240">
      <w:bodyDiv w:val="1"/>
      <w:marLeft w:val="0"/>
      <w:marRight w:val="0"/>
      <w:marTop w:val="0"/>
      <w:marBottom w:val="0"/>
      <w:divBdr>
        <w:top w:val="none" w:sz="0" w:space="0" w:color="auto"/>
        <w:left w:val="none" w:sz="0" w:space="0" w:color="auto"/>
        <w:bottom w:val="none" w:sz="0" w:space="0" w:color="auto"/>
        <w:right w:val="none" w:sz="0" w:space="0" w:color="auto"/>
      </w:divBdr>
    </w:div>
    <w:div w:id="592978850">
      <w:bodyDiv w:val="1"/>
      <w:marLeft w:val="0"/>
      <w:marRight w:val="0"/>
      <w:marTop w:val="0"/>
      <w:marBottom w:val="0"/>
      <w:divBdr>
        <w:top w:val="none" w:sz="0" w:space="0" w:color="auto"/>
        <w:left w:val="none" w:sz="0" w:space="0" w:color="auto"/>
        <w:bottom w:val="none" w:sz="0" w:space="0" w:color="auto"/>
        <w:right w:val="none" w:sz="0" w:space="0" w:color="auto"/>
      </w:divBdr>
    </w:div>
    <w:div w:id="593175284">
      <w:bodyDiv w:val="1"/>
      <w:marLeft w:val="0"/>
      <w:marRight w:val="0"/>
      <w:marTop w:val="0"/>
      <w:marBottom w:val="0"/>
      <w:divBdr>
        <w:top w:val="none" w:sz="0" w:space="0" w:color="auto"/>
        <w:left w:val="none" w:sz="0" w:space="0" w:color="auto"/>
        <w:bottom w:val="none" w:sz="0" w:space="0" w:color="auto"/>
        <w:right w:val="none" w:sz="0" w:space="0" w:color="auto"/>
      </w:divBdr>
    </w:div>
    <w:div w:id="593392509">
      <w:bodyDiv w:val="1"/>
      <w:marLeft w:val="0"/>
      <w:marRight w:val="0"/>
      <w:marTop w:val="0"/>
      <w:marBottom w:val="0"/>
      <w:divBdr>
        <w:top w:val="none" w:sz="0" w:space="0" w:color="auto"/>
        <w:left w:val="none" w:sz="0" w:space="0" w:color="auto"/>
        <w:bottom w:val="none" w:sz="0" w:space="0" w:color="auto"/>
        <w:right w:val="none" w:sz="0" w:space="0" w:color="auto"/>
      </w:divBdr>
    </w:div>
    <w:div w:id="599878367">
      <w:bodyDiv w:val="1"/>
      <w:marLeft w:val="0"/>
      <w:marRight w:val="0"/>
      <w:marTop w:val="0"/>
      <w:marBottom w:val="0"/>
      <w:divBdr>
        <w:top w:val="none" w:sz="0" w:space="0" w:color="auto"/>
        <w:left w:val="none" w:sz="0" w:space="0" w:color="auto"/>
        <w:bottom w:val="none" w:sz="0" w:space="0" w:color="auto"/>
        <w:right w:val="none" w:sz="0" w:space="0" w:color="auto"/>
      </w:divBdr>
    </w:div>
    <w:div w:id="602997685">
      <w:bodyDiv w:val="1"/>
      <w:marLeft w:val="0"/>
      <w:marRight w:val="0"/>
      <w:marTop w:val="0"/>
      <w:marBottom w:val="0"/>
      <w:divBdr>
        <w:top w:val="none" w:sz="0" w:space="0" w:color="auto"/>
        <w:left w:val="none" w:sz="0" w:space="0" w:color="auto"/>
        <w:bottom w:val="none" w:sz="0" w:space="0" w:color="auto"/>
        <w:right w:val="none" w:sz="0" w:space="0" w:color="auto"/>
      </w:divBdr>
    </w:div>
    <w:div w:id="605772821">
      <w:bodyDiv w:val="1"/>
      <w:marLeft w:val="0"/>
      <w:marRight w:val="0"/>
      <w:marTop w:val="0"/>
      <w:marBottom w:val="0"/>
      <w:divBdr>
        <w:top w:val="none" w:sz="0" w:space="0" w:color="auto"/>
        <w:left w:val="none" w:sz="0" w:space="0" w:color="auto"/>
        <w:bottom w:val="none" w:sz="0" w:space="0" w:color="auto"/>
        <w:right w:val="none" w:sz="0" w:space="0" w:color="auto"/>
      </w:divBdr>
    </w:div>
    <w:div w:id="608397936">
      <w:bodyDiv w:val="1"/>
      <w:marLeft w:val="0"/>
      <w:marRight w:val="0"/>
      <w:marTop w:val="0"/>
      <w:marBottom w:val="0"/>
      <w:divBdr>
        <w:top w:val="none" w:sz="0" w:space="0" w:color="auto"/>
        <w:left w:val="none" w:sz="0" w:space="0" w:color="auto"/>
        <w:bottom w:val="none" w:sz="0" w:space="0" w:color="auto"/>
        <w:right w:val="none" w:sz="0" w:space="0" w:color="auto"/>
      </w:divBdr>
    </w:div>
    <w:div w:id="613900449">
      <w:bodyDiv w:val="1"/>
      <w:marLeft w:val="0"/>
      <w:marRight w:val="0"/>
      <w:marTop w:val="0"/>
      <w:marBottom w:val="0"/>
      <w:divBdr>
        <w:top w:val="none" w:sz="0" w:space="0" w:color="auto"/>
        <w:left w:val="none" w:sz="0" w:space="0" w:color="auto"/>
        <w:bottom w:val="none" w:sz="0" w:space="0" w:color="auto"/>
        <w:right w:val="none" w:sz="0" w:space="0" w:color="auto"/>
      </w:divBdr>
    </w:div>
    <w:div w:id="615715980">
      <w:bodyDiv w:val="1"/>
      <w:marLeft w:val="0"/>
      <w:marRight w:val="0"/>
      <w:marTop w:val="0"/>
      <w:marBottom w:val="0"/>
      <w:divBdr>
        <w:top w:val="none" w:sz="0" w:space="0" w:color="auto"/>
        <w:left w:val="none" w:sz="0" w:space="0" w:color="auto"/>
        <w:bottom w:val="none" w:sz="0" w:space="0" w:color="auto"/>
        <w:right w:val="none" w:sz="0" w:space="0" w:color="auto"/>
      </w:divBdr>
    </w:div>
    <w:div w:id="617570614">
      <w:bodyDiv w:val="1"/>
      <w:marLeft w:val="0"/>
      <w:marRight w:val="0"/>
      <w:marTop w:val="0"/>
      <w:marBottom w:val="0"/>
      <w:divBdr>
        <w:top w:val="none" w:sz="0" w:space="0" w:color="auto"/>
        <w:left w:val="none" w:sz="0" w:space="0" w:color="auto"/>
        <w:bottom w:val="none" w:sz="0" w:space="0" w:color="auto"/>
        <w:right w:val="none" w:sz="0" w:space="0" w:color="auto"/>
      </w:divBdr>
    </w:div>
    <w:div w:id="619604099">
      <w:bodyDiv w:val="1"/>
      <w:marLeft w:val="0"/>
      <w:marRight w:val="0"/>
      <w:marTop w:val="0"/>
      <w:marBottom w:val="0"/>
      <w:divBdr>
        <w:top w:val="none" w:sz="0" w:space="0" w:color="auto"/>
        <w:left w:val="none" w:sz="0" w:space="0" w:color="auto"/>
        <w:bottom w:val="none" w:sz="0" w:space="0" w:color="auto"/>
        <w:right w:val="none" w:sz="0" w:space="0" w:color="auto"/>
      </w:divBdr>
    </w:div>
    <w:div w:id="623315241">
      <w:bodyDiv w:val="1"/>
      <w:marLeft w:val="0"/>
      <w:marRight w:val="0"/>
      <w:marTop w:val="0"/>
      <w:marBottom w:val="0"/>
      <w:divBdr>
        <w:top w:val="none" w:sz="0" w:space="0" w:color="auto"/>
        <w:left w:val="none" w:sz="0" w:space="0" w:color="auto"/>
        <w:bottom w:val="none" w:sz="0" w:space="0" w:color="auto"/>
        <w:right w:val="none" w:sz="0" w:space="0" w:color="auto"/>
      </w:divBdr>
    </w:div>
    <w:div w:id="624847885">
      <w:bodyDiv w:val="1"/>
      <w:marLeft w:val="0"/>
      <w:marRight w:val="0"/>
      <w:marTop w:val="0"/>
      <w:marBottom w:val="0"/>
      <w:divBdr>
        <w:top w:val="none" w:sz="0" w:space="0" w:color="auto"/>
        <w:left w:val="none" w:sz="0" w:space="0" w:color="auto"/>
        <w:bottom w:val="none" w:sz="0" w:space="0" w:color="auto"/>
        <w:right w:val="none" w:sz="0" w:space="0" w:color="auto"/>
      </w:divBdr>
      <w:divsChild>
        <w:div w:id="1648364562">
          <w:marLeft w:val="0"/>
          <w:marRight w:val="0"/>
          <w:marTop w:val="0"/>
          <w:marBottom w:val="0"/>
          <w:divBdr>
            <w:top w:val="none" w:sz="0" w:space="0" w:color="auto"/>
            <w:left w:val="none" w:sz="0" w:space="0" w:color="auto"/>
            <w:bottom w:val="none" w:sz="0" w:space="0" w:color="auto"/>
            <w:right w:val="none" w:sz="0" w:space="0" w:color="auto"/>
          </w:divBdr>
          <w:divsChild>
            <w:div w:id="500237885">
              <w:marLeft w:val="0"/>
              <w:marRight w:val="0"/>
              <w:marTop w:val="0"/>
              <w:marBottom w:val="0"/>
              <w:divBdr>
                <w:top w:val="none" w:sz="0" w:space="0" w:color="auto"/>
                <w:left w:val="none" w:sz="0" w:space="0" w:color="auto"/>
                <w:bottom w:val="none" w:sz="0" w:space="0" w:color="auto"/>
                <w:right w:val="none" w:sz="0" w:space="0" w:color="auto"/>
              </w:divBdr>
              <w:divsChild>
                <w:div w:id="7011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00040">
      <w:bodyDiv w:val="1"/>
      <w:marLeft w:val="0"/>
      <w:marRight w:val="0"/>
      <w:marTop w:val="0"/>
      <w:marBottom w:val="0"/>
      <w:divBdr>
        <w:top w:val="none" w:sz="0" w:space="0" w:color="auto"/>
        <w:left w:val="none" w:sz="0" w:space="0" w:color="auto"/>
        <w:bottom w:val="none" w:sz="0" w:space="0" w:color="auto"/>
        <w:right w:val="none" w:sz="0" w:space="0" w:color="auto"/>
      </w:divBdr>
    </w:div>
    <w:div w:id="643975223">
      <w:bodyDiv w:val="1"/>
      <w:marLeft w:val="0"/>
      <w:marRight w:val="0"/>
      <w:marTop w:val="0"/>
      <w:marBottom w:val="0"/>
      <w:divBdr>
        <w:top w:val="none" w:sz="0" w:space="0" w:color="auto"/>
        <w:left w:val="none" w:sz="0" w:space="0" w:color="auto"/>
        <w:bottom w:val="none" w:sz="0" w:space="0" w:color="auto"/>
        <w:right w:val="none" w:sz="0" w:space="0" w:color="auto"/>
      </w:divBdr>
    </w:div>
    <w:div w:id="646210205">
      <w:bodyDiv w:val="1"/>
      <w:marLeft w:val="0"/>
      <w:marRight w:val="0"/>
      <w:marTop w:val="0"/>
      <w:marBottom w:val="0"/>
      <w:divBdr>
        <w:top w:val="none" w:sz="0" w:space="0" w:color="auto"/>
        <w:left w:val="none" w:sz="0" w:space="0" w:color="auto"/>
        <w:bottom w:val="none" w:sz="0" w:space="0" w:color="auto"/>
        <w:right w:val="none" w:sz="0" w:space="0" w:color="auto"/>
      </w:divBdr>
    </w:div>
    <w:div w:id="647441619">
      <w:bodyDiv w:val="1"/>
      <w:marLeft w:val="0"/>
      <w:marRight w:val="0"/>
      <w:marTop w:val="0"/>
      <w:marBottom w:val="0"/>
      <w:divBdr>
        <w:top w:val="none" w:sz="0" w:space="0" w:color="auto"/>
        <w:left w:val="none" w:sz="0" w:space="0" w:color="auto"/>
        <w:bottom w:val="none" w:sz="0" w:space="0" w:color="auto"/>
        <w:right w:val="none" w:sz="0" w:space="0" w:color="auto"/>
      </w:divBdr>
    </w:div>
    <w:div w:id="653530486">
      <w:bodyDiv w:val="1"/>
      <w:marLeft w:val="0"/>
      <w:marRight w:val="0"/>
      <w:marTop w:val="0"/>
      <w:marBottom w:val="0"/>
      <w:divBdr>
        <w:top w:val="none" w:sz="0" w:space="0" w:color="auto"/>
        <w:left w:val="none" w:sz="0" w:space="0" w:color="auto"/>
        <w:bottom w:val="none" w:sz="0" w:space="0" w:color="auto"/>
        <w:right w:val="none" w:sz="0" w:space="0" w:color="auto"/>
      </w:divBdr>
    </w:div>
    <w:div w:id="654458335">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660042961">
      <w:bodyDiv w:val="1"/>
      <w:marLeft w:val="0"/>
      <w:marRight w:val="0"/>
      <w:marTop w:val="0"/>
      <w:marBottom w:val="0"/>
      <w:divBdr>
        <w:top w:val="none" w:sz="0" w:space="0" w:color="auto"/>
        <w:left w:val="none" w:sz="0" w:space="0" w:color="auto"/>
        <w:bottom w:val="none" w:sz="0" w:space="0" w:color="auto"/>
        <w:right w:val="none" w:sz="0" w:space="0" w:color="auto"/>
      </w:divBdr>
    </w:div>
    <w:div w:id="661733963">
      <w:bodyDiv w:val="1"/>
      <w:marLeft w:val="0"/>
      <w:marRight w:val="0"/>
      <w:marTop w:val="0"/>
      <w:marBottom w:val="0"/>
      <w:divBdr>
        <w:top w:val="none" w:sz="0" w:space="0" w:color="auto"/>
        <w:left w:val="none" w:sz="0" w:space="0" w:color="auto"/>
        <w:bottom w:val="none" w:sz="0" w:space="0" w:color="auto"/>
        <w:right w:val="none" w:sz="0" w:space="0" w:color="auto"/>
      </w:divBdr>
    </w:div>
    <w:div w:id="667756062">
      <w:bodyDiv w:val="1"/>
      <w:marLeft w:val="0"/>
      <w:marRight w:val="0"/>
      <w:marTop w:val="0"/>
      <w:marBottom w:val="0"/>
      <w:divBdr>
        <w:top w:val="none" w:sz="0" w:space="0" w:color="auto"/>
        <w:left w:val="none" w:sz="0" w:space="0" w:color="auto"/>
        <w:bottom w:val="none" w:sz="0" w:space="0" w:color="auto"/>
        <w:right w:val="none" w:sz="0" w:space="0" w:color="auto"/>
      </w:divBdr>
    </w:div>
    <w:div w:id="669527419">
      <w:bodyDiv w:val="1"/>
      <w:marLeft w:val="0"/>
      <w:marRight w:val="0"/>
      <w:marTop w:val="0"/>
      <w:marBottom w:val="0"/>
      <w:divBdr>
        <w:top w:val="none" w:sz="0" w:space="0" w:color="auto"/>
        <w:left w:val="none" w:sz="0" w:space="0" w:color="auto"/>
        <w:bottom w:val="none" w:sz="0" w:space="0" w:color="auto"/>
        <w:right w:val="none" w:sz="0" w:space="0" w:color="auto"/>
      </w:divBdr>
    </w:div>
    <w:div w:id="669647481">
      <w:bodyDiv w:val="1"/>
      <w:marLeft w:val="0"/>
      <w:marRight w:val="0"/>
      <w:marTop w:val="0"/>
      <w:marBottom w:val="0"/>
      <w:divBdr>
        <w:top w:val="none" w:sz="0" w:space="0" w:color="auto"/>
        <w:left w:val="none" w:sz="0" w:space="0" w:color="auto"/>
        <w:bottom w:val="none" w:sz="0" w:space="0" w:color="auto"/>
        <w:right w:val="none" w:sz="0" w:space="0" w:color="auto"/>
      </w:divBdr>
    </w:div>
    <w:div w:id="676929249">
      <w:bodyDiv w:val="1"/>
      <w:marLeft w:val="0"/>
      <w:marRight w:val="0"/>
      <w:marTop w:val="0"/>
      <w:marBottom w:val="0"/>
      <w:divBdr>
        <w:top w:val="none" w:sz="0" w:space="0" w:color="auto"/>
        <w:left w:val="none" w:sz="0" w:space="0" w:color="auto"/>
        <w:bottom w:val="none" w:sz="0" w:space="0" w:color="auto"/>
        <w:right w:val="none" w:sz="0" w:space="0" w:color="auto"/>
      </w:divBdr>
    </w:div>
    <w:div w:id="679311310">
      <w:bodyDiv w:val="1"/>
      <w:marLeft w:val="0"/>
      <w:marRight w:val="0"/>
      <w:marTop w:val="0"/>
      <w:marBottom w:val="0"/>
      <w:divBdr>
        <w:top w:val="none" w:sz="0" w:space="0" w:color="auto"/>
        <w:left w:val="none" w:sz="0" w:space="0" w:color="auto"/>
        <w:bottom w:val="none" w:sz="0" w:space="0" w:color="auto"/>
        <w:right w:val="none" w:sz="0" w:space="0" w:color="auto"/>
      </w:divBdr>
    </w:div>
    <w:div w:id="679698009">
      <w:bodyDiv w:val="1"/>
      <w:marLeft w:val="0"/>
      <w:marRight w:val="0"/>
      <w:marTop w:val="0"/>
      <w:marBottom w:val="0"/>
      <w:divBdr>
        <w:top w:val="none" w:sz="0" w:space="0" w:color="auto"/>
        <w:left w:val="none" w:sz="0" w:space="0" w:color="auto"/>
        <w:bottom w:val="none" w:sz="0" w:space="0" w:color="auto"/>
        <w:right w:val="none" w:sz="0" w:space="0" w:color="auto"/>
      </w:divBdr>
    </w:div>
    <w:div w:id="681397142">
      <w:bodyDiv w:val="1"/>
      <w:marLeft w:val="0"/>
      <w:marRight w:val="0"/>
      <w:marTop w:val="0"/>
      <w:marBottom w:val="0"/>
      <w:divBdr>
        <w:top w:val="none" w:sz="0" w:space="0" w:color="auto"/>
        <w:left w:val="none" w:sz="0" w:space="0" w:color="auto"/>
        <w:bottom w:val="none" w:sz="0" w:space="0" w:color="auto"/>
        <w:right w:val="none" w:sz="0" w:space="0" w:color="auto"/>
      </w:divBdr>
    </w:div>
    <w:div w:id="684212459">
      <w:bodyDiv w:val="1"/>
      <w:marLeft w:val="0"/>
      <w:marRight w:val="0"/>
      <w:marTop w:val="0"/>
      <w:marBottom w:val="0"/>
      <w:divBdr>
        <w:top w:val="none" w:sz="0" w:space="0" w:color="auto"/>
        <w:left w:val="none" w:sz="0" w:space="0" w:color="auto"/>
        <w:bottom w:val="none" w:sz="0" w:space="0" w:color="auto"/>
        <w:right w:val="none" w:sz="0" w:space="0" w:color="auto"/>
      </w:divBdr>
    </w:div>
    <w:div w:id="687222263">
      <w:bodyDiv w:val="1"/>
      <w:marLeft w:val="0"/>
      <w:marRight w:val="0"/>
      <w:marTop w:val="0"/>
      <w:marBottom w:val="0"/>
      <w:divBdr>
        <w:top w:val="none" w:sz="0" w:space="0" w:color="auto"/>
        <w:left w:val="none" w:sz="0" w:space="0" w:color="auto"/>
        <w:bottom w:val="none" w:sz="0" w:space="0" w:color="auto"/>
        <w:right w:val="none" w:sz="0" w:space="0" w:color="auto"/>
      </w:divBdr>
    </w:div>
    <w:div w:id="693070698">
      <w:bodyDiv w:val="1"/>
      <w:marLeft w:val="0"/>
      <w:marRight w:val="0"/>
      <w:marTop w:val="0"/>
      <w:marBottom w:val="0"/>
      <w:divBdr>
        <w:top w:val="none" w:sz="0" w:space="0" w:color="auto"/>
        <w:left w:val="none" w:sz="0" w:space="0" w:color="auto"/>
        <w:bottom w:val="none" w:sz="0" w:space="0" w:color="auto"/>
        <w:right w:val="none" w:sz="0" w:space="0" w:color="auto"/>
      </w:divBdr>
    </w:div>
    <w:div w:id="700322300">
      <w:bodyDiv w:val="1"/>
      <w:marLeft w:val="0"/>
      <w:marRight w:val="0"/>
      <w:marTop w:val="0"/>
      <w:marBottom w:val="0"/>
      <w:divBdr>
        <w:top w:val="none" w:sz="0" w:space="0" w:color="auto"/>
        <w:left w:val="none" w:sz="0" w:space="0" w:color="auto"/>
        <w:bottom w:val="none" w:sz="0" w:space="0" w:color="auto"/>
        <w:right w:val="none" w:sz="0" w:space="0" w:color="auto"/>
      </w:divBdr>
    </w:div>
    <w:div w:id="705905567">
      <w:bodyDiv w:val="1"/>
      <w:marLeft w:val="0"/>
      <w:marRight w:val="0"/>
      <w:marTop w:val="0"/>
      <w:marBottom w:val="0"/>
      <w:divBdr>
        <w:top w:val="none" w:sz="0" w:space="0" w:color="auto"/>
        <w:left w:val="none" w:sz="0" w:space="0" w:color="auto"/>
        <w:bottom w:val="none" w:sz="0" w:space="0" w:color="auto"/>
        <w:right w:val="none" w:sz="0" w:space="0" w:color="auto"/>
      </w:divBdr>
    </w:div>
    <w:div w:id="710612671">
      <w:bodyDiv w:val="1"/>
      <w:marLeft w:val="0"/>
      <w:marRight w:val="0"/>
      <w:marTop w:val="0"/>
      <w:marBottom w:val="0"/>
      <w:divBdr>
        <w:top w:val="none" w:sz="0" w:space="0" w:color="auto"/>
        <w:left w:val="none" w:sz="0" w:space="0" w:color="auto"/>
        <w:bottom w:val="none" w:sz="0" w:space="0" w:color="auto"/>
        <w:right w:val="none" w:sz="0" w:space="0" w:color="auto"/>
      </w:divBdr>
    </w:div>
    <w:div w:id="712508385">
      <w:bodyDiv w:val="1"/>
      <w:marLeft w:val="0"/>
      <w:marRight w:val="0"/>
      <w:marTop w:val="0"/>
      <w:marBottom w:val="0"/>
      <w:divBdr>
        <w:top w:val="none" w:sz="0" w:space="0" w:color="auto"/>
        <w:left w:val="none" w:sz="0" w:space="0" w:color="auto"/>
        <w:bottom w:val="none" w:sz="0" w:space="0" w:color="auto"/>
        <w:right w:val="none" w:sz="0" w:space="0" w:color="auto"/>
      </w:divBdr>
    </w:div>
    <w:div w:id="714043376">
      <w:bodyDiv w:val="1"/>
      <w:marLeft w:val="0"/>
      <w:marRight w:val="0"/>
      <w:marTop w:val="0"/>
      <w:marBottom w:val="0"/>
      <w:divBdr>
        <w:top w:val="none" w:sz="0" w:space="0" w:color="auto"/>
        <w:left w:val="none" w:sz="0" w:space="0" w:color="auto"/>
        <w:bottom w:val="none" w:sz="0" w:space="0" w:color="auto"/>
        <w:right w:val="none" w:sz="0" w:space="0" w:color="auto"/>
      </w:divBdr>
    </w:div>
    <w:div w:id="715087378">
      <w:bodyDiv w:val="1"/>
      <w:marLeft w:val="0"/>
      <w:marRight w:val="0"/>
      <w:marTop w:val="0"/>
      <w:marBottom w:val="0"/>
      <w:divBdr>
        <w:top w:val="none" w:sz="0" w:space="0" w:color="auto"/>
        <w:left w:val="none" w:sz="0" w:space="0" w:color="auto"/>
        <w:bottom w:val="none" w:sz="0" w:space="0" w:color="auto"/>
        <w:right w:val="none" w:sz="0" w:space="0" w:color="auto"/>
      </w:divBdr>
    </w:div>
    <w:div w:id="717169736">
      <w:bodyDiv w:val="1"/>
      <w:marLeft w:val="0"/>
      <w:marRight w:val="0"/>
      <w:marTop w:val="0"/>
      <w:marBottom w:val="0"/>
      <w:divBdr>
        <w:top w:val="none" w:sz="0" w:space="0" w:color="auto"/>
        <w:left w:val="none" w:sz="0" w:space="0" w:color="auto"/>
        <w:bottom w:val="none" w:sz="0" w:space="0" w:color="auto"/>
        <w:right w:val="none" w:sz="0" w:space="0" w:color="auto"/>
      </w:divBdr>
    </w:div>
    <w:div w:id="717708200">
      <w:bodyDiv w:val="1"/>
      <w:marLeft w:val="0"/>
      <w:marRight w:val="0"/>
      <w:marTop w:val="0"/>
      <w:marBottom w:val="0"/>
      <w:divBdr>
        <w:top w:val="none" w:sz="0" w:space="0" w:color="auto"/>
        <w:left w:val="none" w:sz="0" w:space="0" w:color="auto"/>
        <w:bottom w:val="none" w:sz="0" w:space="0" w:color="auto"/>
        <w:right w:val="none" w:sz="0" w:space="0" w:color="auto"/>
      </w:divBdr>
    </w:div>
    <w:div w:id="718282845">
      <w:bodyDiv w:val="1"/>
      <w:marLeft w:val="0"/>
      <w:marRight w:val="0"/>
      <w:marTop w:val="0"/>
      <w:marBottom w:val="0"/>
      <w:divBdr>
        <w:top w:val="none" w:sz="0" w:space="0" w:color="auto"/>
        <w:left w:val="none" w:sz="0" w:space="0" w:color="auto"/>
        <w:bottom w:val="none" w:sz="0" w:space="0" w:color="auto"/>
        <w:right w:val="none" w:sz="0" w:space="0" w:color="auto"/>
      </w:divBdr>
    </w:div>
    <w:div w:id="726563651">
      <w:bodyDiv w:val="1"/>
      <w:marLeft w:val="0"/>
      <w:marRight w:val="0"/>
      <w:marTop w:val="0"/>
      <w:marBottom w:val="0"/>
      <w:divBdr>
        <w:top w:val="none" w:sz="0" w:space="0" w:color="auto"/>
        <w:left w:val="none" w:sz="0" w:space="0" w:color="auto"/>
        <w:bottom w:val="none" w:sz="0" w:space="0" w:color="auto"/>
        <w:right w:val="none" w:sz="0" w:space="0" w:color="auto"/>
      </w:divBdr>
    </w:div>
    <w:div w:id="728655443">
      <w:bodyDiv w:val="1"/>
      <w:marLeft w:val="0"/>
      <w:marRight w:val="0"/>
      <w:marTop w:val="0"/>
      <w:marBottom w:val="0"/>
      <w:divBdr>
        <w:top w:val="none" w:sz="0" w:space="0" w:color="auto"/>
        <w:left w:val="none" w:sz="0" w:space="0" w:color="auto"/>
        <w:bottom w:val="none" w:sz="0" w:space="0" w:color="auto"/>
        <w:right w:val="none" w:sz="0" w:space="0" w:color="auto"/>
      </w:divBdr>
    </w:div>
    <w:div w:id="729042563">
      <w:bodyDiv w:val="1"/>
      <w:marLeft w:val="0"/>
      <w:marRight w:val="0"/>
      <w:marTop w:val="0"/>
      <w:marBottom w:val="0"/>
      <w:divBdr>
        <w:top w:val="none" w:sz="0" w:space="0" w:color="auto"/>
        <w:left w:val="none" w:sz="0" w:space="0" w:color="auto"/>
        <w:bottom w:val="none" w:sz="0" w:space="0" w:color="auto"/>
        <w:right w:val="none" w:sz="0" w:space="0" w:color="auto"/>
      </w:divBdr>
    </w:div>
    <w:div w:id="737947651">
      <w:bodyDiv w:val="1"/>
      <w:marLeft w:val="0"/>
      <w:marRight w:val="0"/>
      <w:marTop w:val="0"/>
      <w:marBottom w:val="0"/>
      <w:divBdr>
        <w:top w:val="none" w:sz="0" w:space="0" w:color="auto"/>
        <w:left w:val="none" w:sz="0" w:space="0" w:color="auto"/>
        <w:bottom w:val="none" w:sz="0" w:space="0" w:color="auto"/>
        <w:right w:val="none" w:sz="0" w:space="0" w:color="auto"/>
      </w:divBdr>
    </w:div>
    <w:div w:id="742147485">
      <w:bodyDiv w:val="1"/>
      <w:marLeft w:val="0"/>
      <w:marRight w:val="0"/>
      <w:marTop w:val="0"/>
      <w:marBottom w:val="0"/>
      <w:divBdr>
        <w:top w:val="none" w:sz="0" w:space="0" w:color="auto"/>
        <w:left w:val="none" w:sz="0" w:space="0" w:color="auto"/>
        <w:bottom w:val="none" w:sz="0" w:space="0" w:color="auto"/>
        <w:right w:val="none" w:sz="0" w:space="0" w:color="auto"/>
      </w:divBdr>
    </w:div>
    <w:div w:id="746462703">
      <w:bodyDiv w:val="1"/>
      <w:marLeft w:val="0"/>
      <w:marRight w:val="0"/>
      <w:marTop w:val="0"/>
      <w:marBottom w:val="0"/>
      <w:divBdr>
        <w:top w:val="none" w:sz="0" w:space="0" w:color="auto"/>
        <w:left w:val="none" w:sz="0" w:space="0" w:color="auto"/>
        <w:bottom w:val="none" w:sz="0" w:space="0" w:color="auto"/>
        <w:right w:val="none" w:sz="0" w:space="0" w:color="auto"/>
      </w:divBdr>
    </w:div>
    <w:div w:id="749616231">
      <w:bodyDiv w:val="1"/>
      <w:marLeft w:val="0"/>
      <w:marRight w:val="0"/>
      <w:marTop w:val="0"/>
      <w:marBottom w:val="0"/>
      <w:divBdr>
        <w:top w:val="none" w:sz="0" w:space="0" w:color="auto"/>
        <w:left w:val="none" w:sz="0" w:space="0" w:color="auto"/>
        <w:bottom w:val="none" w:sz="0" w:space="0" w:color="auto"/>
        <w:right w:val="none" w:sz="0" w:space="0" w:color="auto"/>
      </w:divBdr>
    </w:div>
    <w:div w:id="756051014">
      <w:bodyDiv w:val="1"/>
      <w:marLeft w:val="0"/>
      <w:marRight w:val="0"/>
      <w:marTop w:val="0"/>
      <w:marBottom w:val="0"/>
      <w:divBdr>
        <w:top w:val="none" w:sz="0" w:space="0" w:color="auto"/>
        <w:left w:val="none" w:sz="0" w:space="0" w:color="auto"/>
        <w:bottom w:val="none" w:sz="0" w:space="0" w:color="auto"/>
        <w:right w:val="none" w:sz="0" w:space="0" w:color="auto"/>
      </w:divBdr>
    </w:div>
    <w:div w:id="757365817">
      <w:bodyDiv w:val="1"/>
      <w:marLeft w:val="0"/>
      <w:marRight w:val="0"/>
      <w:marTop w:val="0"/>
      <w:marBottom w:val="0"/>
      <w:divBdr>
        <w:top w:val="none" w:sz="0" w:space="0" w:color="auto"/>
        <w:left w:val="none" w:sz="0" w:space="0" w:color="auto"/>
        <w:bottom w:val="none" w:sz="0" w:space="0" w:color="auto"/>
        <w:right w:val="none" w:sz="0" w:space="0" w:color="auto"/>
      </w:divBdr>
    </w:div>
    <w:div w:id="779377794">
      <w:bodyDiv w:val="1"/>
      <w:marLeft w:val="0"/>
      <w:marRight w:val="0"/>
      <w:marTop w:val="0"/>
      <w:marBottom w:val="0"/>
      <w:divBdr>
        <w:top w:val="none" w:sz="0" w:space="0" w:color="auto"/>
        <w:left w:val="none" w:sz="0" w:space="0" w:color="auto"/>
        <w:bottom w:val="none" w:sz="0" w:space="0" w:color="auto"/>
        <w:right w:val="none" w:sz="0" w:space="0" w:color="auto"/>
      </w:divBdr>
    </w:div>
    <w:div w:id="780876709">
      <w:bodyDiv w:val="1"/>
      <w:marLeft w:val="0"/>
      <w:marRight w:val="0"/>
      <w:marTop w:val="0"/>
      <w:marBottom w:val="0"/>
      <w:divBdr>
        <w:top w:val="none" w:sz="0" w:space="0" w:color="auto"/>
        <w:left w:val="none" w:sz="0" w:space="0" w:color="auto"/>
        <w:bottom w:val="none" w:sz="0" w:space="0" w:color="auto"/>
        <w:right w:val="none" w:sz="0" w:space="0" w:color="auto"/>
      </w:divBdr>
    </w:div>
    <w:div w:id="782118285">
      <w:bodyDiv w:val="1"/>
      <w:marLeft w:val="0"/>
      <w:marRight w:val="0"/>
      <w:marTop w:val="0"/>
      <w:marBottom w:val="0"/>
      <w:divBdr>
        <w:top w:val="none" w:sz="0" w:space="0" w:color="auto"/>
        <w:left w:val="none" w:sz="0" w:space="0" w:color="auto"/>
        <w:bottom w:val="none" w:sz="0" w:space="0" w:color="auto"/>
        <w:right w:val="none" w:sz="0" w:space="0" w:color="auto"/>
      </w:divBdr>
    </w:div>
    <w:div w:id="783110374">
      <w:bodyDiv w:val="1"/>
      <w:marLeft w:val="0"/>
      <w:marRight w:val="0"/>
      <w:marTop w:val="0"/>
      <w:marBottom w:val="0"/>
      <w:divBdr>
        <w:top w:val="none" w:sz="0" w:space="0" w:color="auto"/>
        <w:left w:val="none" w:sz="0" w:space="0" w:color="auto"/>
        <w:bottom w:val="none" w:sz="0" w:space="0" w:color="auto"/>
        <w:right w:val="none" w:sz="0" w:space="0" w:color="auto"/>
      </w:divBdr>
    </w:div>
    <w:div w:id="784428079">
      <w:bodyDiv w:val="1"/>
      <w:marLeft w:val="0"/>
      <w:marRight w:val="0"/>
      <w:marTop w:val="0"/>
      <w:marBottom w:val="0"/>
      <w:divBdr>
        <w:top w:val="none" w:sz="0" w:space="0" w:color="auto"/>
        <w:left w:val="none" w:sz="0" w:space="0" w:color="auto"/>
        <w:bottom w:val="none" w:sz="0" w:space="0" w:color="auto"/>
        <w:right w:val="none" w:sz="0" w:space="0" w:color="auto"/>
      </w:divBdr>
    </w:div>
    <w:div w:id="785731882">
      <w:bodyDiv w:val="1"/>
      <w:marLeft w:val="0"/>
      <w:marRight w:val="0"/>
      <w:marTop w:val="0"/>
      <w:marBottom w:val="0"/>
      <w:divBdr>
        <w:top w:val="none" w:sz="0" w:space="0" w:color="auto"/>
        <w:left w:val="none" w:sz="0" w:space="0" w:color="auto"/>
        <w:bottom w:val="none" w:sz="0" w:space="0" w:color="auto"/>
        <w:right w:val="none" w:sz="0" w:space="0" w:color="auto"/>
      </w:divBdr>
    </w:div>
    <w:div w:id="788355044">
      <w:bodyDiv w:val="1"/>
      <w:marLeft w:val="0"/>
      <w:marRight w:val="0"/>
      <w:marTop w:val="0"/>
      <w:marBottom w:val="0"/>
      <w:divBdr>
        <w:top w:val="none" w:sz="0" w:space="0" w:color="auto"/>
        <w:left w:val="none" w:sz="0" w:space="0" w:color="auto"/>
        <w:bottom w:val="none" w:sz="0" w:space="0" w:color="auto"/>
        <w:right w:val="none" w:sz="0" w:space="0" w:color="auto"/>
      </w:divBdr>
    </w:div>
    <w:div w:id="789013343">
      <w:bodyDiv w:val="1"/>
      <w:marLeft w:val="0"/>
      <w:marRight w:val="0"/>
      <w:marTop w:val="0"/>
      <w:marBottom w:val="0"/>
      <w:divBdr>
        <w:top w:val="none" w:sz="0" w:space="0" w:color="auto"/>
        <w:left w:val="none" w:sz="0" w:space="0" w:color="auto"/>
        <w:bottom w:val="none" w:sz="0" w:space="0" w:color="auto"/>
        <w:right w:val="none" w:sz="0" w:space="0" w:color="auto"/>
      </w:divBdr>
    </w:div>
    <w:div w:id="798305319">
      <w:bodyDiv w:val="1"/>
      <w:marLeft w:val="0"/>
      <w:marRight w:val="0"/>
      <w:marTop w:val="0"/>
      <w:marBottom w:val="0"/>
      <w:divBdr>
        <w:top w:val="none" w:sz="0" w:space="0" w:color="auto"/>
        <w:left w:val="none" w:sz="0" w:space="0" w:color="auto"/>
        <w:bottom w:val="none" w:sz="0" w:space="0" w:color="auto"/>
        <w:right w:val="none" w:sz="0" w:space="0" w:color="auto"/>
      </w:divBdr>
    </w:div>
    <w:div w:id="798380623">
      <w:bodyDiv w:val="1"/>
      <w:marLeft w:val="0"/>
      <w:marRight w:val="0"/>
      <w:marTop w:val="0"/>
      <w:marBottom w:val="0"/>
      <w:divBdr>
        <w:top w:val="none" w:sz="0" w:space="0" w:color="auto"/>
        <w:left w:val="none" w:sz="0" w:space="0" w:color="auto"/>
        <w:bottom w:val="none" w:sz="0" w:space="0" w:color="auto"/>
        <w:right w:val="none" w:sz="0" w:space="0" w:color="auto"/>
      </w:divBdr>
    </w:div>
    <w:div w:id="800655849">
      <w:bodyDiv w:val="1"/>
      <w:marLeft w:val="0"/>
      <w:marRight w:val="0"/>
      <w:marTop w:val="0"/>
      <w:marBottom w:val="0"/>
      <w:divBdr>
        <w:top w:val="none" w:sz="0" w:space="0" w:color="auto"/>
        <w:left w:val="none" w:sz="0" w:space="0" w:color="auto"/>
        <w:bottom w:val="none" w:sz="0" w:space="0" w:color="auto"/>
        <w:right w:val="none" w:sz="0" w:space="0" w:color="auto"/>
      </w:divBdr>
    </w:div>
    <w:div w:id="801508947">
      <w:bodyDiv w:val="1"/>
      <w:marLeft w:val="0"/>
      <w:marRight w:val="0"/>
      <w:marTop w:val="0"/>
      <w:marBottom w:val="0"/>
      <w:divBdr>
        <w:top w:val="none" w:sz="0" w:space="0" w:color="auto"/>
        <w:left w:val="none" w:sz="0" w:space="0" w:color="auto"/>
        <w:bottom w:val="none" w:sz="0" w:space="0" w:color="auto"/>
        <w:right w:val="none" w:sz="0" w:space="0" w:color="auto"/>
      </w:divBdr>
    </w:div>
    <w:div w:id="805245005">
      <w:bodyDiv w:val="1"/>
      <w:marLeft w:val="0"/>
      <w:marRight w:val="0"/>
      <w:marTop w:val="0"/>
      <w:marBottom w:val="0"/>
      <w:divBdr>
        <w:top w:val="none" w:sz="0" w:space="0" w:color="auto"/>
        <w:left w:val="none" w:sz="0" w:space="0" w:color="auto"/>
        <w:bottom w:val="none" w:sz="0" w:space="0" w:color="auto"/>
        <w:right w:val="none" w:sz="0" w:space="0" w:color="auto"/>
      </w:divBdr>
    </w:div>
    <w:div w:id="809515517">
      <w:bodyDiv w:val="1"/>
      <w:marLeft w:val="0"/>
      <w:marRight w:val="0"/>
      <w:marTop w:val="0"/>
      <w:marBottom w:val="0"/>
      <w:divBdr>
        <w:top w:val="none" w:sz="0" w:space="0" w:color="auto"/>
        <w:left w:val="none" w:sz="0" w:space="0" w:color="auto"/>
        <w:bottom w:val="none" w:sz="0" w:space="0" w:color="auto"/>
        <w:right w:val="none" w:sz="0" w:space="0" w:color="auto"/>
      </w:divBdr>
    </w:div>
    <w:div w:id="813178227">
      <w:bodyDiv w:val="1"/>
      <w:marLeft w:val="0"/>
      <w:marRight w:val="0"/>
      <w:marTop w:val="0"/>
      <w:marBottom w:val="0"/>
      <w:divBdr>
        <w:top w:val="none" w:sz="0" w:space="0" w:color="auto"/>
        <w:left w:val="none" w:sz="0" w:space="0" w:color="auto"/>
        <w:bottom w:val="none" w:sz="0" w:space="0" w:color="auto"/>
        <w:right w:val="none" w:sz="0" w:space="0" w:color="auto"/>
      </w:divBdr>
    </w:div>
    <w:div w:id="819421039">
      <w:bodyDiv w:val="1"/>
      <w:marLeft w:val="0"/>
      <w:marRight w:val="0"/>
      <w:marTop w:val="0"/>
      <w:marBottom w:val="0"/>
      <w:divBdr>
        <w:top w:val="none" w:sz="0" w:space="0" w:color="auto"/>
        <w:left w:val="none" w:sz="0" w:space="0" w:color="auto"/>
        <w:bottom w:val="none" w:sz="0" w:space="0" w:color="auto"/>
        <w:right w:val="none" w:sz="0" w:space="0" w:color="auto"/>
      </w:divBdr>
    </w:div>
    <w:div w:id="821460246">
      <w:bodyDiv w:val="1"/>
      <w:marLeft w:val="0"/>
      <w:marRight w:val="0"/>
      <w:marTop w:val="0"/>
      <w:marBottom w:val="0"/>
      <w:divBdr>
        <w:top w:val="none" w:sz="0" w:space="0" w:color="auto"/>
        <w:left w:val="none" w:sz="0" w:space="0" w:color="auto"/>
        <w:bottom w:val="none" w:sz="0" w:space="0" w:color="auto"/>
        <w:right w:val="none" w:sz="0" w:space="0" w:color="auto"/>
      </w:divBdr>
    </w:div>
    <w:div w:id="824321660">
      <w:bodyDiv w:val="1"/>
      <w:marLeft w:val="0"/>
      <w:marRight w:val="0"/>
      <w:marTop w:val="0"/>
      <w:marBottom w:val="0"/>
      <w:divBdr>
        <w:top w:val="none" w:sz="0" w:space="0" w:color="auto"/>
        <w:left w:val="none" w:sz="0" w:space="0" w:color="auto"/>
        <w:bottom w:val="none" w:sz="0" w:space="0" w:color="auto"/>
        <w:right w:val="none" w:sz="0" w:space="0" w:color="auto"/>
      </w:divBdr>
    </w:div>
    <w:div w:id="832569468">
      <w:bodyDiv w:val="1"/>
      <w:marLeft w:val="0"/>
      <w:marRight w:val="0"/>
      <w:marTop w:val="0"/>
      <w:marBottom w:val="0"/>
      <w:divBdr>
        <w:top w:val="none" w:sz="0" w:space="0" w:color="auto"/>
        <w:left w:val="none" w:sz="0" w:space="0" w:color="auto"/>
        <w:bottom w:val="none" w:sz="0" w:space="0" w:color="auto"/>
        <w:right w:val="none" w:sz="0" w:space="0" w:color="auto"/>
      </w:divBdr>
    </w:div>
    <w:div w:id="834153724">
      <w:bodyDiv w:val="1"/>
      <w:marLeft w:val="0"/>
      <w:marRight w:val="0"/>
      <w:marTop w:val="0"/>
      <w:marBottom w:val="0"/>
      <w:divBdr>
        <w:top w:val="none" w:sz="0" w:space="0" w:color="auto"/>
        <w:left w:val="none" w:sz="0" w:space="0" w:color="auto"/>
        <w:bottom w:val="none" w:sz="0" w:space="0" w:color="auto"/>
        <w:right w:val="none" w:sz="0" w:space="0" w:color="auto"/>
      </w:divBdr>
    </w:div>
    <w:div w:id="839856058">
      <w:bodyDiv w:val="1"/>
      <w:marLeft w:val="0"/>
      <w:marRight w:val="0"/>
      <w:marTop w:val="0"/>
      <w:marBottom w:val="0"/>
      <w:divBdr>
        <w:top w:val="none" w:sz="0" w:space="0" w:color="auto"/>
        <w:left w:val="none" w:sz="0" w:space="0" w:color="auto"/>
        <w:bottom w:val="none" w:sz="0" w:space="0" w:color="auto"/>
        <w:right w:val="none" w:sz="0" w:space="0" w:color="auto"/>
      </w:divBdr>
    </w:div>
    <w:div w:id="843589155">
      <w:bodyDiv w:val="1"/>
      <w:marLeft w:val="0"/>
      <w:marRight w:val="0"/>
      <w:marTop w:val="0"/>
      <w:marBottom w:val="0"/>
      <w:divBdr>
        <w:top w:val="none" w:sz="0" w:space="0" w:color="auto"/>
        <w:left w:val="none" w:sz="0" w:space="0" w:color="auto"/>
        <w:bottom w:val="none" w:sz="0" w:space="0" w:color="auto"/>
        <w:right w:val="none" w:sz="0" w:space="0" w:color="auto"/>
      </w:divBdr>
    </w:div>
    <w:div w:id="846822415">
      <w:bodyDiv w:val="1"/>
      <w:marLeft w:val="0"/>
      <w:marRight w:val="0"/>
      <w:marTop w:val="0"/>
      <w:marBottom w:val="0"/>
      <w:divBdr>
        <w:top w:val="none" w:sz="0" w:space="0" w:color="auto"/>
        <w:left w:val="none" w:sz="0" w:space="0" w:color="auto"/>
        <w:bottom w:val="none" w:sz="0" w:space="0" w:color="auto"/>
        <w:right w:val="none" w:sz="0" w:space="0" w:color="auto"/>
      </w:divBdr>
    </w:div>
    <w:div w:id="851064914">
      <w:bodyDiv w:val="1"/>
      <w:marLeft w:val="0"/>
      <w:marRight w:val="0"/>
      <w:marTop w:val="0"/>
      <w:marBottom w:val="0"/>
      <w:divBdr>
        <w:top w:val="none" w:sz="0" w:space="0" w:color="auto"/>
        <w:left w:val="none" w:sz="0" w:space="0" w:color="auto"/>
        <w:bottom w:val="none" w:sz="0" w:space="0" w:color="auto"/>
        <w:right w:val="none" w:sz="0" w:space="0" w:color="auto"/>
      </w:divBdr>
    </w:div>
    <w:div w:id="855970894">
      <w:bodyDiv w:val="1"/>
      <w:marLeft w:val="0"/>
      <w:marRight w:val="0"/>
      <w:marTop w:val="0"/>
      <w:marBottom w:val="0"/>
      <w:divBdr>
        <w:top w:val="none" w:sz="0" w:space="0" w:color="auto"/>
        <w:left w:val="none" w:sz="0" w:space="0" w:color="auto"/>
        <w:bottom w:val="none" w:sz="0" w:space="0" w:color="auto"/>
        <w:right w:val="none" w:sz="0" w:space="0" w:color="auto"/>
      </w:divBdr>
    </w:div>
    <w:div w:id="867833407">
      <w:bodyDiv w:val="1"/>
      <w:marLeft w:val="0"/>
      <w:marRight w:val="0"/>
      <w:marTop w:val="0"/>
      <w:marBottom w:val="0"/>
      <w:divBdr>
        <w:top w:val="none" w:sz="0" w:space="0" w:color="auto"/>
        <w:left w:val="none" w:sz="0" w:space="0" w:color="auto"/>
        <w:bottom w:val="none" w:sz="0" w:space="0" w:color="auto"/>
        <w:right w:val="none" w:sz="0" w:space="0" w:color="auto"/>
      </w:divBdr>
    </w:div>
    <w:div w:id="870843660">
      <w:bodyDiv w:val="1"/>
      <w:marLeft w:val="0"/>
      <w:marRight w:val="0"/>
      <w:marTop w:val="0"/>
      <w:marBottom w:val="0"/>
      <w:divBdr>
        <w:top w:val="none" w:sz="0" w:space="0" w:color="auto"/>
        <w:left w:val="none" w:sz="0" w:space="0" w:color="auto"/>
        <w:bottom w:val="none" w:sz="0" w:space="0" w:color="auto"/>
        <w:right w:val="none" w:sz="0" w:space="0" w:color="auto"/>
      </w:divBdr>
    </w:div>
    <w:div w:id="877546501">
      <w:bodyDiv w:val="1"/>
      <w:marLeft w:val="0"/>
      <w:marRight w:val="0"/>
      <w:marTop w:val="0"/>
      <w:marBottom w:val="0"/>
      <w:divBdr>
        <w:top w:val="none" w:sz="0" w:space="0" w:color="auto"/>
        <w:left w:val="none" w:sz="0" w:space="0" w:color="auto"/>
        <w:bottom w:val="none" w:sz="0" w:space="0" w:color="auto"/>
        <w:right w:val="none" w:sz="0" w:space="0" w:color="auto"/>
      </w:divBdr>
    </w:div>
    <w:div w:id="883909572">
      <w:bodyDiv w:val="1"/>
      <w:marLeft w:val="0"/>
      <w:marRight w:val="0"/>
      <w:marTop w:val="0"/>
      <w:marBottom w:val="0"/>
      <w:divBdr>
        <w:top w:val="none" w:sz="0" w:space="0" w:color="auto"/>
        <w:left w:val="none" w:sz="0" w:space="0" w:color="auto"/>
        <w:bottom w:val="none" w:sz="0" w:space="0" w:color="auto"/>
        <w:right w:val="none" w:sz="0" w:space="0" w:color="auto"/>
      </w:divBdr>
    </w:div>
    <w:div w:id="885531394">
      <w:bodyDiv w:val="1"/>
      <w:marLeft w:val="0"/>
      <w:marRight w:val="0"/>
      <w:marTop w:val="0"/>
      <w:marBottom w:val="0"/>
      <w:divBdr>
        <w:top w:val="none" w:sz="0" w:space="0" w:color="auto"/>
        <w:left w:val="none" w:sz="0" w:space="0" w:color="auto"/>
        <w:bottom w:val="none" w:sz="0" w:space="0" w:color="auto"/>
        <w:right w:val="none" w:sz="0" w:space="0" w:color="auto"/>
      </w:divBdr>
    </w:div>
    <w:div w:id="885794458">
      <w:bodyDiv w:val="1"/>
      <w:marLeft w:val="0"/>
      <w:marRight w:val="0"/>
      <w:marTop w:val="0"/>
      <w:marBottom w:val="0"/>
      <w:divBdr>
        <w:top w:val="none" w:sz="0" w:space="0" w:color="auto"/>
        <w:left w:val="none" w:sz="0" w:space="0" w:color="auto"/>
        <w:bottom w:val="none" w:sz="0" w:space="0" w:color="auto"/>
        <w:right w:val="none" w:sz="0" w:space="0" w:color="auto"/>
      </w:divBdr>
    </w:div>
    <w:div w:id="888106132">
      <w:bodyDiv w:val="1"/>
      <w:marLeft w:val="0"/>
      <w:marRight w:val="0"/>
      <w:marTop w:val="0"/>
      <w:marBottom w:val="0"/>
      <w:divBdr>
        <w:top w:val="none" w:sz="0" w:space="0" w:color="auto"/>
        <w:left w:val="none" w:sz="0" w:space="0" w:color="auto"/>
        <w:bottom w:val="none" w:sz="0" w:space="0" w:color="auto"/>
        <w:right w:val="none" w:sz="0" w:space="0" w:color="auto"/>
      </w:divBdr>
    </w:div>
    <w:div w:id="889607084">
      <w:bodyDiv w:val="1"/>
      <w:marLeft w:val="0"/>
      <w:marRight w:val="0"/>
      <w:marTop w:val="0"/>
      <w:marBottom w:val="0"/>
      <w:divBdr>
        <w:top w:val="none" w:sz="0" w:space="0" w:color="auto"/>
        <w:left w:val="none" w:sz="0" w:space="0" w:color="auto"/>
        <w:bottom w:val="none" w:sz="0" w:space="0" w:color="auto"/>
        <w:right w:val="none" w:sz="0" w:space="0" w:color="auto"/>
      </w:divBdr>
    </w:div>
    <w:div w:id="901722519">
      <w:bodyDiv w:val="1"/>
      <w:marLeft w:val="0"/>
      <w:marRight w:val="0"/>
      <w:marTop w:val="0"/>
      <w:marBottom w:val="0"/>
      <w:divBdr>
        <w:top w:val="none" w:sz="0" w:space="0" w:color="auto"/>
        <w:left w:val="none" w:sz="0" w:space="0" w:color="auto"/>
        <w:bottom w:val="none" w:sz="0" w:space="0" w:color="auto"/>
        <w:right w:val="none" w:sz="0" w:space="0" w:color="auto"/>
      </w:divBdr>
    </w:div>
    <w:div w:id="906189848">
      <w:bodyDiv w:val="1"/>
      <w:marLeft w:val="0"/>
      <w:marRight w:val="0"/>
      <w:marTop w:val="0"/>
      <w:marBottom w:val="0"/>
      <w:divBdr>
        <w:top w:val="none" w:sz="0" w:space="0" w:color="auto"/>
        <w:left w:val="none" w:sz="0" w:space="0" w:color="auto"/>
        <w:bottom w:val="none" w:sz="0" w:space="0" w:color="auto"/>
        <w:right w:val="none" w:sz="0" w:space="0" w:color="auto"/>
      </w:divBdr>
    </w:div>
    <w:div w:id="907374568">
      <w:bodyDiv w:val="1"/>
      <w:marLeft w:val="0"/>
      <w:marRight w:val="0"/>
      <w:marTop w:val="0"/>
      <w:marBottom w:val="0"/>
      <w:divBdr>
        <w:top w:val="none" w:sz="0" w:space="0" w:color="auto"/>
        <w:left w:val="none" w:sz="0" w:space="0" w:color="auto"/>
        <w:bottom w:val="none" w:sz="0" w:space="0" w:color="auto"/>
        <w:right w:val="none" w:sz="0" w:space="0" w:color="auto"/>
      </w:divBdr>
    </w:div>
    <w:div w:id="908343731">
      <w:bodyDiv w:val="1"/>
      <w:marLeft w:val="0"/>
      <w:marRight w:val="0"/>
      <w:marTop w:val="0"/>
      <w:marBottom w:val="0"/>
      <w:divBdr>
        <w:top w:val="none" w:sz="0" w:space="0" w:color="auto"/>
        <w:left w:val="none" w:sz="0" w:space="0" w:color="auto"/>
        <w:bottom w:val="none" w:sz="0" w:space="0" w:color="auto"/>
        <w:right w:val="none" w:sz="0" w:space="0" w:color="auto"/>
      </w:divBdr>
    </w:div>
    <w:div w:id="913512959">
      <w:bodyDiv w:val="1"/>
      <w:marLeft w:val="0"/>
      <w:marRight w:val="0"/>
      <w:marTop w:val="0"/>
      <w:marBottom w:val="0"/>
      <w:divBdr>
        <w:top w:val="none" w:sz="0" w:space="0" w:color="auto"/>
        <w:left w:val="none" w:sz="0" w:space="0" w:color="auto"/>
        <w:bottom w:val="none" w:sz="0" w:space="0" w:color="auto"/>
        <w:right w:val="none" w:sz="0" w:space="0" w:color="auto"/>
      </w:divBdr>
    </w:div>
    <w:div w:id="922034678">
      <w:bodyDiv w:val="1"/>
      <w:marLeft w:val="0"/>
      <w:marRight w:val="0"/>
      <w:marTop w:val="0"/>
      <w:marBottom w:val="0"/>
      <w:divBdr>
        <w:top w:val="none" w:sz="0" w:space="0" w:color="auto"/>
        <w:left w:val="none" w:sz="0" w:space="0" w:color="auto"/>
        <w:bottom w:val="none" w:sz="0" w:space="0" w:color="auto"/>
        <w:right w:val="none" w:sz="0" w:space="0" w:color="auto"/>
      </w:divBdr>
    </w:div>
    <w:div w:id="923999849">
      <w:bodyDiv w:val="1"/>
      <w:marLeft w:val="0"/>
      <w:marRight w:val="0"/>
      <w:marTop w:val="0"/>
      <w:marBottom w:val="0"/>
      <w:divBdr>
        <w:top w:val="none" w:sz="0" w:space="0" w:color="auto"/>
        <w:left w:val="none" w:sz="0" w:space="0" w:color="auto"/>
        <w:bottom w:val="none" w:sz="0" w:space="0" w:color="auto"/>
        <w:right w:val="none" w:sz="0" w:space="0" w:color="auto"/>
      </w:divBdr>
    </w:div>
    <w:div w:id="924076138">
      <w:bodyDiv w:val="1"/>
      <w:marLeft w:val="0"/>
      <w:marRight w:val="0"/>
      <w:marTop w:val="0"/>
      <w:marBottom w:val="0"/>
      <w:divBdr>
        <w:top w:val="none" w:sz="0" w:space="0" w:color="auto"/>
        <w:left w:val="none" w:sz="0" w:space="0" w:color="auto"/>
        <w:bottom w:val="none" w:sz="0" w:space="0" w:color="auto"/>
        <w:right w:val="none" w:sz="0" w:space="0" w:color="auto"/>
      </w:divBdr>
    </w:div>
    <w:div w:id="928389224">
      <w:bodyDiv w:val="1"/>
      <w:marLeft w:val="0"/>
      <w:marRight w:val="0"/>
      <w:marTop w:val="0"/>
      <w:marBottom w:val="0"/>
      <w:divBdr>
        <w:top w:val="none" w:sz="0" w:space="0" w:color="auto"/>
        <w:left w:val="none" w:sz="0" w:space="0" w:color="auto"/>
        <w:bottom w:val="none" w:sz="0" w:space="0" w:color="auto"/>
        <w:right w:val="none" w:sz="0" w:space="0" w:color="auto"/>
      </w:divBdr>
    </w:div>
    <w:div w:id="930503905">
      <w:bodyDiv w:val="1"/>
      <w:marLeft w:val="0"/>
      <w:marRight w:val="0"/>
      <w:marTop w:val="0"/>
      <w:marBottom w:val="0"/>
      <w:divBdr>
        <w:top w:val="none" w:sz="0" w:space="0" w:color="auto"/>
        <w:left w:val="none" w:sz="0" w:space="0" w:color="auto"/>
        <w:bottom w:val="none" w:sz="0" w:space="0" w:color="auto"/>
        <w:right w:val="none" w:sz="0" w:space="0" w:color="auto"/>
      </w:divBdr>
    </w:div>
    <w:div w:id="937058742">
      <w:bodyDiv w:val="1"/>
      <w:marLeft w:val="0"/>
      <w:marRight w:val="0"/>
      <w:marTop w:val="0"/>
      <w:marBottom w:val="0"/>
      <w:divBdr>
        <w:top w:val="none" w:sz="0" w:space="0" w:color="auto"/>
        <w:left w:val="none" w:sz="0" w:space="0" w:color="auto"/>
        <w:bottom w:val="none" w:sz="0" w:space="0" w:color="auto"/>
        <w:right w:val="none" w:sz="0" w:space="0" w:color="auto"/>
      </w:divBdr>
    </w:div>
    <w:div w:id="939408129">
      <w:bodyDiv w:val="1"/>
      <w:marLeft w:val="0"/>
      <w:marRight w:val="0"/>
      <w:marTop w:val="0"/>
      <w:marBottom w:val="0"/>
      <w:divBdr>
        <w:top w:val="none" w:sz="0" w:space="0" w:color="auto"/>
        <w:left w:val="none" w:sz="0" w:space="0" w:color="auto"/>
        <w:bottom w:val="none" w:sz="0" w:space="0" w:color="auto"/>
        <w:right w:val="none" w:sz="0" w:space="0" w:color="auto"/>
      </w:divBdr>
    </w:div>
    <w:div w:id="940263870">
      <w:bodyDiv w:val="1"/>
      <w:marLeft w:val="0"/>
      <w:marRight w:val="0"/>
      <w:marTop w:val="0"/>
      <w:marBottom w:val="0"/>
      <w:divBdr>
        <w:top w:val="none" w:sz="0" w:space="0" w:color="auto"/>
        <w:left w:val="none" w:sz="0" w:space="0" w:color="auto"/>
        <w:bottom w:val="none" w:sz="0" w:space="0" w:color="auto"/>
        <w:right w:val="none" w:sz="0" w:space="0" w:color="auto"/>
      </w:divBdr>
    </w:div>
    <w:div w:id="943076952">
      <w:bodyDiv w:val="1"/>
      <w:marLeft w:val="0"/>
      <w:marRight w:val="0"/>
      <w:marTop w:val="0"/>
      <w:marBottom w:val="0"/>
      <w:divBdr>
        <w:top w:val="none" w:sz="0" w:space="0" w:color="auto"/>
        <w:left w:val="none" w:sz="0" w:space="0" w:color="auto"/>
        <w:bottom w:val="none" w:sz="0" w:space="0" w:color="auto"/>
        <w:right w:val="none" w:sz="0" w:space="0" w:color="auto"/>
      </w:divBdr>
    </w:div>
    <w:div w:id="949511638">
      <w:bodyDiv w:val="1"/>
      <w:marLeft w:val="0"/>
      <w:marRight w:val="0"/>
      <w:marTop w:val="0"/>
      <w:marBottom w:val="0"/>
      <w:divBdr>
        <w:top w:val="none" w:sz="0" w:space="0" w:color="auto"/>
        <w:left w:val="none" w:sz="0" w:space="0" w:color="auto"/>
        <w:bottom w:val="none" w:sz="0" w:space="0" w:color="auto"/>
        <w:right w:val="none" w:sz="0" w:space="0" w:color="auto"/>
      </w:divBdr>
    </w:div>
    <w:div w:id="960379466">
      <w:bodyDiv w:val="1"/>
      <w:marLeft w:val="0"/>
      <w:marRight w:val="0"/>
      <w:marTop w:val="0"/>
      <w:marBottom w:val="0"/>
      <w:divBdr>
        <w:top w:val="none" w:sz="0" w:space="0" w:color="auto"/>
        <w:left w:val="none" w:sz="0" w:space="0" w:color="auto"/>
        <w:bottom w:val="none" w:sz="0" w:space="0" w:color="auto"/>
        <w:right w:val="none" w:sz="0" w:space="0" w:color="auto"/>
      </w:divBdr>
    </w:div>
    <w:div w:id="960454724">
      <w:bodyDiv w:val="1"/>
      <w:marLeft w:val="0"/>
      <w:marRight w:val="0"/>
      <w:marTop w:val="0"/>
      <w:marBottom w:val="0"/>
      <w:divBdr>
        <w:top w:val="none" w:sz="0" w:space="0" w:color="auto"/>
        <w:left w:val="none" w:sz="0" w:space="0" w:color="auto"/>
        <w:bottom w:val="none" w:sz="0" w:space="0" w:color="auto"/>
        <w:right w:val="none" w:sz="0" w:space="0" w:color="auto"/>
      </w:divBdr>
    </w:div>
    <w:div w:id="961810336">
      <w:bodyDiv w:val="1"/>
      <w:marLeft w:val="0"/>
      <w:marRight w:val="0"/>
      <w:marTop w:val="0"/>
      <w:marBottom w:val="0"/>
      <w:divBdr>
        <w:top w:val="none" w:sz="0" w:space="0" w:color="auto"/>
        <w:left w:val="none" w:sz="0" w:space="0" w:color="auto"/>
        <w:bottom w:val="none" w:sz="0" w:space="0" w:color="auto"/>
        <w:right w:val="none" w:sz="0" w:space="0" w:color="auto"/>
      </w:divBdr>
    </w:div>
    <w:div w:id="962153484">
      <w:bodyDiv w:val="1"/>
      <w:marLeft w:val="0"/>
      <w:marRight w:val="0"/>
      <w:marTop w:val="0"/>
      <w:marBottom w:val="0"/>
      <w:divBdr>
        <w:top w:val="none" w:sz="0" w:space="0" w:color="auto"/>
        <w:left w:val="none" w:sz="0" w:space="0" w:color="auto"/>
        <w:bottom w:val="none" w:sz="0" w:space="0" w:color="auto"/>
        <w:right w:val="none" w:sz="0" w:space="0" w:color="auto"/>
      </w:divBdr>
    </w:div>
    <w:div w:id="966617574">
      <w:bodyDiv w:val="1"/>
      <w:marLeft w:val="0"/>
      <w:marRight w:val="0"/>
      <w:marTop w:val="0"/>
      <w:marBottom w:val="0"/>
      <w:divBdr>
        <w:top w:val="none" w:sz="0" w:space="0" w:color="auto"/>
        <w:left w:val="none" w:sz="0" w:space="0" w:color="auto"/>
        <w:bottom w:val="none" w:sz="0" w:space="0" w:color="auto"/>
        <w:right w:val="none" w:sz="0" w:space="0" w:color="auto"/>
      </w:divBdr>
    </w:div>
    <w:div w:id="967902576">
      <w:bodyDiv w:val="1"/>
      <w:marLeft w:val="0"/>
      <w:marRight w:val="0"/>
      <w:marTop w:val="0"/>
      <w:marBottom w:val="0"/>
      <w:divBdr>
        <w:top w:val="none" w:sz="0" w:space="0" w:color="auto"/>
        <w:left w:val="none" w:sz="0" w:space="0" w:color="auto"/>
        <w:bottom w:val="none" w:sz="0" w:space="0" w:color="auto"/>
        <w:right w:val="none" w:sz="0" w:space="0" w:color="auto"/>
      </w:divBdr>
    </w:div>
    <w:div w:id="968588933">
      <w:bodyDiv w:val="1"/>
      <w:marLeft w:val="0"/>
      <w:marRight w:val="0"/>
      <w:marTop w:val="0"/>
      <w:marBottom w:val="0"/>
      <w:divBdr>
        <w:top w:val="none" w:sz="0" w:space="0" w:color="auto"/>
        <w:left w:val="none" w:sz="0" w:space="0" w:color="auto"/>
        <w:bottom w:val="none" w:sz="0" w:space="0" w:color="auto"/>
        <w:right w:val="none" w:sz="0" w:space="0" w:color="auto"/>
      </w:divBdr>
    </w:div>
    <w:div w:id="974794150">
      <w:bodyDiv w:val="1"/>
      <w:marLeft w:val="0"/>
      <w:marRight w:val="0"/>
      <w:marTop w:val="0"/>
      <w:marBottom w:val="0"/>
      <w:divBdr>
        <w:top w:val="none" w:sz="0" w:space="0" w:color="auto"/>
        <w:left w:val="none" w:sz="0" w:space="0" w:color="auto"/>
        <w:bottom w:val="none" w:sz="0" w:space="0" w:color="auto"/>
        <w:right w:val="none" w:sz="0" w:space="0" w:color="auto"/>
      </w:divBdr>
    </w:div>
    <w:div w:id="974990991">
      <w:bodyDiv w:val="1"/>
      <w:marLeft w:val="0"/>
      <w:marRight w:val="0"/>
      <w:marTop w:val="0"/>
      <w:marBottom w:val="0"/>
      <w:divBdr>
        <w:top w:val="none" w:sz="0" w:space="0" w:color="auto"/>
        <w:left w:val="none" w:sz="0" w:space="0" w:color="auto"/>
        <w:bottom w:val="none" w:sz="0" w:space="0" w:color="auto"/>
        <w:right w:val="none" w:sz="0" w:space="0" w:color="auto"/>
      </w:divBdr>
    </w:div>
    <w:div w:id="975834938">
      <w:bodyDiv w:val="1"/>
      <w:marLeft w:val="0"/>
      <w:marRight w:val="0"/>
      <w:marTop w:val="0"/>
      <w:marBottom w:val="0"/>
      <w:divBdr>
        <w:top w:val="none" w:sz="0" w:space="0" w:color="auto"/>
        <w:left w:val="none" w:sz="0" w:space="0" w:color="auto"/>
        <w:bottom w:val="none" w:sz="0" w:space="0" w:color="auto"/>
        <w:right w:val="none" w:sz="0" w:space="0" w:color="auto"/>
      </w:divBdr>
    </w:div>
    <w:div w:id="988052226">
      <w:bodyDiv w:val="1"/>
      <w:marLeft w:val="0"/>
      <w:marRight w:val="0"/>
      <w:marTop w:val="0"/>
      <w:marBottom w:val="0"/>
      <w:divBdr>
        <w:top w:val="none" w:sz="0" w:space="0" w:color="auto"/>
        <w:left w:val="none" w:sz="0" w:space="0" w:color="auto"/>
        <w:bottom w:val="none" w:sz="0" w:space="0" w:color="auto"/>
        <w:right w:val="none" w:sz="0" w:space="0" w:color="auto"/>
      </w:divBdr>
    </w:div>
    <w:div w:id="989289212">
      <w:bodyDiv w:val="1"/>
      <w:marLeft w:val="0"/>
      <w:marRight w:val="0"/>
      <w:marTop w:val="0"/>
      <w:marBottom w:val="0"/>
      <w:divBdr>
        <w:top w:val="none" w:sz="0" w:space="0" w:color="auto"/>
        <w:left w:val="none" w:sz="0" w:space="0" w:color="auto"/>
        <w:bottom w:val="none" w:sz="0" w:space="0" w:color="auto"/>
        <w:right w:val="none" w:sz="0" w:space="0" w:color="auto"/>
      </w:divBdr>
    </w:div>
    <w:div w:id="998114021">
      <w:bodyDiv w:val="1"/>
      <w:marLeft w:val="0"/>
      <w:marRight w:val="0"/>
      <w:marTop w:val="0"/>
      <w:marBottom w:val="0"/>
      <w:divBdr>
        <w:top w:val="none" w:sz="0" w:space="0" w:color="auto"/>
        <w:left w:val="none" w:sz="0" w:space="0" w:color="auto"/>
        <w:bottom w:val="none" w:sz="0" w:space="0" w:color="auto"/>
        <w:right w:val="none" w:sz="0" w:space="0" w:color="auto"/>
      </w:divBdr>
    </w:div>
    <w:div w:id="999384964">
      <w:bodyDiv w:val="1"/>
      <w:marLeft w:val="0"/>
      <w:marRight w:val="0"/>
      <w:marTop w:val="0"/>
      <w:marBottom w:val="0"/>
      <w:divBdr>
        <w:top w:val="none" w:sz="0" w:space="0" w:color="auto"/>
        <w:left w:val="none" w:sz="0" w:space="0" w:color="auto"/>
        <w:bottom w:val="none" w:sz="0" w:space="0" w:color="auto"/>
        <w:right w:val="none" w:sz="0" w:space="0" w:color="auto"/>
      </w:divBdr>
    </w:div>
    <w:div w:id="1007168734">
      <w:bodyDiv w:val="1"/>
      <w:marLeft w:val="0"/>
      <w:marRight w:val="0"/>
      <w:marTop w:val="0"/>
      <w:marBottom w:val="0"/>
      <w:divBdr>
        <w:top w:val="none" w:sz="0" w:space="0" w:color="auto"/>
        <w:left w:val="none" w:sz="0" w:space="0" w:color="auto"/>
        <w:bottom w:val="none" w:sz="0" w:space="0" w:color="auto"/>
        <w:right w:val="none" w:sz="0" w:space="0" w:color="auto"/>
      </w:divBdr>
    </w:div>
    <w:div w:id="1010176270">
      <w:bodyDiv w:val="1"/>
      <w:marLeft w:val="0"/>
      <w:marRight w:val="0"/>
      <w:marTop w:val="0"/>
      <w:marBottom w:val="0"/>
      <w:divBdr>
        <w:top w:val="none" w:sz="0" w:space="0" w:color="auto"/>
        <w:left w:val="none" w:sz="0" w:space="0" w:color="auto"/>
        <w:bottom w:val="none" w:sz="0" w:space="0" w:color="auto"/>
        <w:right w:val="none" w:sz="0" w:space="0" w:color="auto"/>
      </w:divBdr>
    </w:div>
    <w:div w:id="1011031213">
      <w:bodyDiv w:val="1"/>
      <w:marLeft w:val="0"/>
      <w:marRight w:val="0"/>
      <w:marTop w:val="0"/>
      <w:marBottom w:val="0"/>
      <w:divBdr>
        <w:top w:val="none" w:sz="0" w:space="0" w:color="auto"/>
        <w:left w:val="none" w:sz="0" w:space="0" w:color="auto"/>
        <w:bottom w:val="none" w:sz="0" w:space="0" w:color="auto"/>
        <w:right w:val="none" w:sz="0" w:space="0" w:color="auto"/>
      </w:divBdr>
    </w:div>
    <w:div w:id="1014117371">
      <w:bodyDiv w:val="1"/>
      <w:marLeft w:val="0"/>
      <w:marRight w:val="0"/>
      <w:marTop w:val="0"/>
      <w:marBottom w:val="0"/>
      <w:divBdr>
        <w:top w:val="none" w:sz="0" w:space="0" w:color="auto"/>
        <w:left w:val="none" w:sz="0" w:space="0" w:color="auto"/>
        <w:bottom w:val="none" w:sz="0" w:space="0" w:color="auto"/>
        <w:right w:val="none" w:sz="0" w:space="0" w:color="auto"/>
      </w:divBdr>
    </w:div>
    <w:div w:id="1016076023">
      <w:bodyDiv w:val="1"/>
      <w:marLeft w:val="0"/>
      <w:marRight w:val="0"/>
      <w:marTop w:val="0"/>
      <w:marBottom w:val="0"/>
      <w:divBdr>
        <w:top w:val="none" w:sz="0" w:space="0" w:color="auto"/>
        <w:left w:val="none" w:sz="0" w:space="0" w:color="auto"/>
        <w:bottom w:val="none" w:sz="0" w:space="0" w:color="auto"/>
        <w:right w:val="none" w:sz="0" w:space="0" w:color="auto"/>
      </w:divBdr>
    </w:div>
    <w:div w:id="1016424082">
      <w:bodyDiv w:val="1"/>
      <w:marLeft w:val="0"/>
      <w:marRight w:val="0"/>
      <w:marTop w:val="0"/>
      <w:marBottom w:val="0"/>
      <w:divBdr>
        <w:top w:val="none" w:sz="0" w:space="0" w:color="auto"/>
        <w:left w:val="none" w:sz="0" w:space="0" w:color="auto"/>
        <w:bottom w:val="none" w:sz="0" w:space="0" w:color="auto"/>
        <w:right w:val="none" w:sz="0" w:space="0" w:color="auto"/>
      </w:divBdr>
    </w:div>
    <w:div w:id="1017348051">
      <w:bodyDiv w:val="1"/>
      <w:marLeft w:val="0"/>
      <w:marRight w:val="0"/>
      <w:marTop w:val="0"/>
      <w:marBottom w:val="0"/>
      <w:divBdr>
        <w:top w:val="none" w:sz="0" w:space="0" w:color="auto"/>
        <w:left w:val="none" w:sz="0" w:space="0" w:color="auto"/>
        <w:bottom w:val="none" w:sz="0" w:space="0" w:color="auto"/>
        <w:right w:val="none" w:sz="0" w:space="0" w:color="auto"/>
      </w:divBdr>
    </w:div>
    <w:div w:id="1021859002">
      <w:bodyDiv w:val="1"/>
      <w:marLeft w:val="0"/>
      <w:marRight w:val="0"/>
      <w:marTop w:val="0"/>
      <w:marBottom w:val="0"/>
      <w:divBdr>
        <w:top w:val="none" w:sz="0" w:space="0" w:color="auto"/>
        <w:left w:val="none" w:sz="0" w:space="0" w:color="auto"/>
        <w:bottom w:val="none" w:sz="0" w:space="0" w:color="auto"/>
        <w:right w:val="none" w:sz="0" w:space="0" w:color="auto"/>
      </w:divBdr>
    </w:div>
    <w:div w:id="1022048555">
      <w:bodyDiv w:val="1"/>
      <w:marLeft w:val="0"/>
      <w:marRight w:val="0"/>
      <w:marTop w:val="0"/>
      <w:marBottom w:val="0"/>
      <w:divBdr>
        <w:top w:val="none" w:sz="0" w:space="0" w:color="auto"/>
        <w:left w:val="none" w:sz="0" w:space="0" w:color="auto"/>
        <w:bottom w:val="none" w:sz="0" w:space="0" w:color="auto"/>
        <w:right w:val="none" w:sz="0" w:space="0" w:color="auto"/>
      </w:divBdr>
    </w:div>
    <w:div w:id="1026448527">
      <w:bodyDiv w:val="1"/>
      <w:marLeft w:val="0"/>
      <w:marRight w:val="0"/>
      <w:marTop w:val="0"/>
      <w:marBottom w:val="0"/>
      <w:divBdr>
        <w:top w:val="none" w:sz="0" w:space="0" w:color="auto"/>
        <w:left w:val="none" w:sz="0" w:space="0" w:color="auto"/>
        <w:bottom w:val="none" w:sz="0" w:space="0" w:color="auto"/>
        <w:right w:val="none" w:sz="0" w:space="0" w:color="auto"/>
      </w:divBdr>
    </w:div>
    <w:div w:id="1026714179">
      <w:bodyDiv w:val="1"/>
      <w:marLeft w:val="0"/>
      <w:marRight w:val="0"/>
      <w:marTop w:val="0"/>
      <w:marBottom w:val="0"/>
      <w:divBdr>
        <w:top w:val="none" w:sz="0" w:space="0" w:color="auto"/>
        <w:left w:val="none" w:sz="0" w:space="0" w:color="auto"/>
        <w:bottom w:val="none" w:sz="0" w:space="0" w:color="auto"/>
        <w:right w:val="none" w:sz="0" w:space="0" w:color="auto"/>
      </w:divBdr>
    </w:div>
    <w:div w:id="1027560496">
      <w:bodyDiv w:val="1"/>
      <w:marLeft w:val="0"/>
      <w:marRight w:val="0"/>
      <w:marTop w:val="0"/>
      <w:marBottom w:val="0"/>
      <w:divBdr>
        <w:top w:val="none" w:sz="0" w:space="0" w:color="auto"/>
        <w:left w:val="none" w:sz="0" w:space="0" w:color="auto"/>
        <w:bottom w:val="none" w:sz="0" w:space="0" w:color="auto"/>
        <w:right w:val="none" w:sz="0" w:space="0" w:color="auto"/>
      </w:divBdr>
    </w:div>
    <w:div w:id="1031154216">
      <w:bodyDiv w:val="1"/>
      <w:marLeft w:val="0"/>
      <w:marRight w:val="0"/>
      <w:marTop w:val="0"/>
      <w:marBottom w:val="0"/>
      <w:divBdr>
        <w:top w:val="none" w:sz="0" w:space="0" w:color="auto"/>
        <w:left w:val="none" w:sz="0" w:space="0" w:color="auto"/>
        <w:bottom w:val="none" w:sz="0" w:space="0" w:color="auto"/>
        <w:right w:val="none" w:sz="0" w:space="0" w:color="auto"/>
      </w:divBdr>
    </w:div>
    <w:div w:id="1054351945">
      <w:bodyDiv w:val="1"/>
      <w:marLeft w:val="0"/>
      <w:marRight w:val="0"/>
      <w:marTop w:val="0"/>
      <w:marBottom w:val="0"/>
      <w:divBdr>
        <w:top w:val="none" w:sz="0" w:space="0" w:color="auto"/>
        <w:left w:val="none" w:sz="0" w:space="0" w:color="auto"/>
        <w:bottom w:val="none" w:sz="0" w:space="0" w:color="auto"/>
        <w:right w:val="none" w:sz="0" w:space="0" w:color="auto"/>
      </w:divBdr>
    </w:div>
    <w:div w:id="1059865603">
      <w:bodyDiv w:val="1"/>
      <w:marLeft w:val="0"/>
      <w:marRight w:val="0"/>
      <w:marTop w:val="0"/>
      <w:marBottom w:val="0"/>
      <w:divBdr>
        <w:top w:val="none" w:sz="0" w:space="0" w:color="auto"/>
        <w:left w:val="none" w:sz="0" w:space="0" w:color="auto"/>
        <w:bottom w:val="none" w:sz="0" w:space="0" w:color="auto"/>
        <w:right w:val="none" w:sz="0" w:space="0" w:color="auto"/>
      </w:divBdr>
    </w:div>
    <w:div w:id="1064644111">
      <w:bodyDiv w:val="1"/>
      <w:marLeft w:val="0"/>
      <w:marRight w:val="0"/>
      <w:marTop w:val="0"/>
      <w:marBottom w:val="0"/>
      <w:divBdr>
        <w:top w:val="none" w:sz="0" w:space="0" w:color="auto"/>
        <w:left w:val="none" w:sz="0" w:space="0" w:color="auto"/>
        <w:bottom w:val="none" w:sz="0" w:space="0" w:color="auto"/>
        <w:right w:val="none" w:sz="0" w:space="0" w:color="auto"/>
      </w:divBdr>
    </w:div>
    <w:div w:id="1064840338">
      <w:bodyDiv w:val="1"/>
      <w:marLeft w:val="0"/>
      <w:marRight w:val="0"/>
      <w:marTop w:val="0"/>
      <w:marBottom w:val="0"/>
      <w:divBdr>
        <w:top w:val="none" w:sz="0" w:space="0" w:color="auto"/>
        <w:left w:val="none" w:sz="0" w:space="0" w:color="auto"/>
        <w:bottom w:val="none" w:sz="0" w:space="0" w:color="auto"/>
        <w:right w:val="none" w:sz="0" w:space="0" w:color="auto"/>
      </w:divBdr>
    </w:div>
    <w:div w:id="1068501665">
      <w:bodyDiv w:val="1"/>
      <w:marLeft w:val="0"/>
      <w:marRight w:val="0"/>
      <w:marTop w:val="0"/>
      <w:marBottom w:val="0"/>
      <w:divBdr>
        <w:top w:val="none" w:sz="0" w:space="0" w:color="auto"/>
        <w:left w:val="none" w:sz="0" w:space="0" w:color="auto"/>
        <w:bottom w:val="none" w:sz="0" w:space="0" w:color="auto"/>
        <w:right w:val="none" w:sz="0" w:space="0" w:color="auto"/>
      </w:divBdr>
    </w:div>
    <w:div w:id="1070541313">
      <w:bodyDiv w:val="1"/>
      <w:marLeft w:val="0"/>
      <w:marRight w:val="0"/>
      <w:marTop w:val="0"/>
      <w:marBottom w:val="0"/>
      <w:divBdr>
        <w:top w:val="none" w:sz="0" w:space="0" w:color="auto"/>
        <w:left w:val="none" w:sz="0" w:space="0" w:color="auto"/>
        <w:bottom w:val="none" w:sz="0" w:space="0" w:color="auto"/>
        <w:right w:val="none" w:sz="0" w:space="0" w:color="auto"/>
      </w:divBdr>
    </w:div>
    <w:div w:id="1071273106">
      <w:bodyDiv w:val="1"/>
      <w:marLeft w:val="0"/>
      <w:marRight w:val="0"/>
      <w:marTop w:val="0"/>
      <w:marBottom w:val="0"/>
      <w:divBdr>
        <w:top w:val="none" w:sz="0" w:space="0" w:color="auto"/>
        <w:left w:val="none" w:sz="0" w:space="0" w:color="auto"/>
        <w:bottom w:val="none" w:sz="0" w:space="0" w:color="auto"/>
        <w:right w:val="none" w:sz="0" w:space="0" w:color="auto"/>
      </w:divBdr>
    </w:div>
    <w:div w:id="1071930503">
      <w:bodyDiv w:val="1"/>
      <w:marLeft w:val="0"/>
      <w:marRight w:val="0"/>
      <w:marTop w:val="0"/>
      <w:marBottom w:val="0"/>
      <w:divBdr>
        <w:top w:val="none" w:sz="0" w:space="0" w:color="auto"/>
        <w:left w:val="none" w:sz="0" w:space="0" w:color="auto"/>
        <w:bottom w:val="none" w:sz="0" w:space="0" w:color="auto"/>
        <w:right w:val="none" w:sz="0" w:space="0" w:color="auto"/>
      </w:divBdr>
    </w:div>
    <w:div w:id="1077093810">
      <w:bodyDiv w:val="1"/>
      <w:marLeft w:val="0"/>
      <w:marRight w:val="0"/>
      <w:marTop w:val="0"/>
      <w:marBottom w:val="0"/>
      <w:divBdr>
        <w:top w:val="none" w:sz="0" w:space="0" w:color="auto"/>
        <w:left w:val="none" w:sz="0" w:space="0" w:color="auto"/>
        <w:bottom w:val="none" w:sz="0" w:space="0" w:color="auto"/>
        <w:right w:val="none" w:sz="0" w:space="0" w:color="auto"/>
      </w:divBdr>
    </w:div>
    <w:div w:id="1083062934">
      <w:bodyDiv w:val="1"/>
      <w:marLeft w:val="0"/>
      <w:marRight w:val="0"/>
      <w:marTop w:val="0"/>
      <w:marBottom w:val="0"/>
      <w:divBdr>
        <w:top w:val="none" w:sz="0" w:space="0" w:color="auto"/>
        <w:left w:val="none" w:sz="0" w:space="0" w:color="auto"/>
        <w:bottom w:val="none" w:sz="0" w:space="0" w:color="auto"/>
        <w:right w:val="none" w:sz="0" w:space="0" w:color="auto"/>
      </w:divBdr>
    </w:div>
    <w:div w:id="1084952793">
      <w:bodyDiv w:val="1"/>
      <w:marLeft w:val="0"/>
      <w:marRight w:val="0"/>
      <w:marTop w:val="0"/>
      <w:marBottom w:val="0"/>
      <w:divBdr>
        <w:top w:val="none" w:sz="0" w:space="0" w:color="auto"/>
        <w:left w:val="none" w:sz="0" w:space="0" w:color="auto"/>
        <w:bottom w:val="none" w:sz="0" w:space="0" w:color="auto"/>
        <w:right w:val="none" w:sz="0" w:space="0" w:color="auto"/>
      </w:divBdr>
    </w:div>
    <w:div w:id="1092122205">
      <w:bodyDiv w:val="1"/>
      <w:marLeft w:val="0"/>
      <w:marRight w:val="0"/>
      <w:marTop w:val="0"/>
      <w:marBottom w:val="0"/>
      <w:divBdr>
        <w:top w:val="none" w:sz="0" w:space="0" w:color="auto"/>
        <w:left w:val="none" w:sz="0" w:space="0" w:color="auto"/>
        <w:bottom w:val="none" w:sz="0" w:space="0" w:color="auto"/>
        <w:right w:val="none" w:sz="0" w:space="0" w:color="auto"/>
      </w:divBdr>
    </w:div>
    <w:div w:id="1093741143">
      <w:bodyDiv w:val="1"/>
      <w:marLeft w:val="0"/>
      <w:marRight w:val="0"/>
      <w:marTop w:val="0"/>
      <w:marBottom w:val="0"/>
      <w:divBdr>
        <w:top w:val="none" w:sz="0" w:space="0" w:color="auto"/>
        <w:left w:val="none" w:sz="0" w:space="0" w:color="auto"/>
        <w:bottom w:val="none" w:sz="0" w:space="0" w:color="auto"/>
        <w:right w:val="none" w:sz="0" w:space="0" w:color="auto"/>
      </w:divBdr>
    </w:div>
    <w:div w:id="1102840409">
      <w:bodyDiv w:val="1"/>
      <w:marLeft w:val="0"/>
      <w:marRight w:val="0"/>
      <w:marTop w:val="0"/>
      <w:marBottom w:val="0"/>
      <w:divBdr>
        <w:top w:val="none" w:sz="0" w:space="0" w:color="auto"/>
        <w:left w:val="none" w:sz="0" w:space="0" w:color="auto"/>
        <w:bottom w:val="none" w:sz="0" w:space="0" w:color="auto"/>
        <w:right w:val="none" w:sz="0" w:space="0" w:color="auto"/>
      </w:divBdr>
    </w:div>
    <w:div w:id="1102996451">
      <w:bodyDiv w:val="1"/>
      <w:marLeft w:val="0"/>
      <w:marRight w:val="0"/>
      <w:marTop w:val="0"/>
      <w:marBottom w:val="0"/>
      <w:divBdr>
        <w:top w:val="none" w:sz="0" w:space="0" w:color="auto"/>
        <w:left w:val="none" w:sz="0" w:space="0" w:color="auto"/>
        <w:bottom w:val="none" w:sz="0" w:space="0" w:color="auto"/>
        <w:right w:val="none" w:sz="0" w:space="0" w:color="auto"/>
      </w:divBdr>
    </w:div>
    <w:div w:id="1103233979">
      <w:bodyDiv w:val="1"/>
      <w:marLeft w:val="0"/>
      <w:marRight w:val="0"/>
      <w:marTop w:val="0"/>
      <w:marBottom w:val="0"/>
      <w:divBdr>
        <w:top w:val="none" w:sz="0" w:space="0" w:color="auto"/>
        <w:left w:val="none" w:sz="0" w:space="0" w:color="auto"/>
        <w:bottom w:val="none" w:sz="0" w:space="0" w:color="auto"/>
        <w:right w:val="none" w:sz="0" w:space="0" w:color="auto"/>
      </w:divBdr>
    </w:div>
    <w:div w:id="1107458746">
      <w:bodyDiv w:val="1"/>
      <w:marLeft w:val="0"/>
      <w:marRight w:val="0"/>
      <w:marTop w:val="0"/>
      <w:marBottom w:val="0"/>
      <w:divBdr>
        <w:top w:val="none" w:sz="0" w:space="0" w:color="auto"/>
        <w:left w:val="none" w:sz="0" w:space="0" w:color="auto"/>
        <w:bottom w:val="none" w:sz="0" w:space="0" w:color="auto"/>
        <w:right w:val="none" w:sz="0" w:space="0" w:color="auto"/>
      </w:divBdr>
      <w:divsChild>
        <w:div w:id="1758558458">
          <w:marLeft w:val="0"/>
          <w:marRight w:val="0"/>
          <w:marTop w:val="0"/>
          <w:marBottom w:val="0"/>
          <w:divBdr>
            <w:top w:val="none" w:sz="0" w:space="0" w:color="auto"/>
            <w:left w:val="none" w:sz="0" w:space="0" w:color="auto"/>
            <w:bottom w:val="none" w:sz="0" w:space="0" w:color="auto"/>
            <w:right w:val="none" w:sz="0" w:space="0" w:color="auto"/>
          </w:divBdr>
          <w:divsChild>
            <w:div w:id="169684594">
              <w:marLeft w:val="0"/>
              <w:marRight w:val="0"/>
              <w:marTop w:val="0"/>
              <w:marBottom w:val="0"/>
              <w:divBdr>
                <w:top w:val="none" w:sz="0" w:space="0" w:color="auto"/>
                <w:left w:val="none" w:sz="0" w:space="0" w:color="auto"/>
                <w:bottom w:val="none" w:sz="0" w:space="0" w:color="auto"/>
                <w:right w:val="none" w:sz="0" w:space="0" w:color="auto"/>
              </w:divBdr>
              <w:divsChild>
                <w:div w:id="1880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2889">
      <w:bodyDiv w:val="1"/>
      <w:marLeft w:val="0"/>
      <w:marRight w:val="0"/>
      <w:marTop w:val="0"/>
      <w:marBottom w:val="0"/>
      <w:divBdr>
        <w:top w:val="none" w:sz="0" w:space="0" w:color="auto"/>
        <w:left w:val="none" w:sz="0" w:space="0" w:color="auto"/>
        <w:bottom w:val="none" w:sz="0" w:space="0" w:color="auto"/>
        <w:right w:val="none" w:sz="0" w:space="0" w:color="auto"/>
      </w:divBdr>
    </w:div>
    <w:div w:id="1121075297">
      <w:bodyDiv w:val="1"/>
      <w:marLeft w:val="0"/>
      <w:marRight w:val="0"/>
      <w:marTop w:val="0"/>
      <w:marBottom w:val="0"/>
      <w:divBdr>
        <w:top w:val="none" w:sz="0" w:space="0" w:color="auto"/>
        <w:left w:val="none" w:sz="0" w:space="0" w:color="auto"/>
        <w:bottom w:val="none" w:sz="0" w:space="0" w:color="auto"/>
        <w:right w:val="none" w:sz="0" w:space="0" w:color="auto"/>
      </w:divBdr>
    </w:div>
    <w:div w:id="1123230532">
      <w:bodyDiv w:val="1"/>
      <w:marLeft w:val="0"/>
      <w:marRight w:val="0"/>
      <w:marTop w:val="0"/>
      <w:marBottom w:val="0"/>
      <w:divBdr>
        <w:top w:val="none" w:sz="0" w:space="0" w:color="auto"/>
        <w:left w:val="none" w:sz="0" w:space="0" w:color="auto"/>
        <w:bottom w:val="none" w:sz="0" w:space="0" w:color="auto"/>
        <w:right w:val="none" w:sz="0" w:space="0" w:color="auto"/>
      </w:divBdr>
    </w:div>
    <w:div w:id="1128205699">
      <w:bodyDiv w:val="1"/>
      <w:marLeft w:val="0"/>
      <w:marRight w:val="0"/>
      <w:marTop w:val="0"/>
      <w:marBottom w:val="0"/>
      <w:divBdr>
        <w:top w:val="none" w:sz="0" w:space="0" w:color="auto"/>
        <w:left w:val="none" w:sz="0" w:space="0" w:color="auto"/>
        <w:bottom w:val="none" w:sz="0" w:space="0" w:color="auto"/>
        <w:right w:val="none" w:sz="0" w:space="0" w:color="auto"/>
      </w:divBdr>
    </w:div>
    <w:div w:id="1130438435">
      <w:bodyDiv w:val="1"/>
      <w:marLeft w:val="0"/>
      <w:marRight w:val="0"/>
      <w:marTop w:val="0"/>
      <w:marBottom w:val="0"/>
      <w:divBdr>
        <w:top w:val="none" w:sz="0" w:space="0" w:color="auto"/>
        <w:left w:val="none" w:sz="0" w:space="0" w:color="auto"/>
        <w:bottom w:val="none" w:sz="0" w:space="0" w:color="auto"/>
        <w:right w:val="none" w:sz="0" w:space="0" w:color="auto"/>
      </w:divBdr>
    </w:div>
    <w:div w:id="1131904404">
      <w:bodyDiv w:val="1"/>
      <w:marLeft w:val="0"/>
      <w:marRight w:val="0"/>
      <w:marTop w:val="0"/>
      <w:marBottom w:val="0"/>
      <w:divBdr>
        <w:top w:val="none" w:sz="0" w:space="0" w:color="auto"/>
        <w:left w:val="none" w:sz="0" w:space="0" w:color="auto"/>
        <w:bottom w:val="none" w:sz="0" w:space="0" w:color="auto"/>
        <w:right w:val="none" w:sz="0" w:space="0" w:color="auto"/>
      </w:divBdr>
    </w:div>
    <w:div w:id="1141457742">
      <w:bodyDiv w:val="1"/>
      <w:marLeft w:val="0"/>
      <w:marRight w:val="0"/>
      <w:marTop w:val="0"/>
      <w:marBottom w:val="0"/>
      <w:divBdr>
        <w:top w:val="none" w:sz="0" w:space="0" w:color="auto"/>
        <w:left w:val="none" w:sz="0" w:space="0" w:color="auto"/>
        <w:bottom w:val="none" w:sz="0" w:space="0" w:color="auto"/>
        <w:right w:val="none" w:sz="0" w:space="0" w:color="auto"/>
      </w:divBdr>
    </w:div>
    <w:div w:id="1158884549">
      <w:bodyDiv w:val="1"/>
      <w:marLeft w:val="0"/>
      <w:marRight w:val="0"/>
      <w:marTop w:val="0"/>
      <w:marBottom w:val="0"/>
      <w:divBdr>
        <w:top w:val="none" w:sz="0" w:space="0" w:color="auto"/>
        <w:left w:val="none" w:sz="0" w:space="0" w:color="auto"/>
        <w:bottom w:val="none" w:sz="0" w:space="0" w:color="auto"/>
        <w:right w:val="none" w:sz="0" w:space="0" w:color="auto"/>
      </w:divBdr>
    </w:div>
    <w:div w:id="1161232905">
      <w:bodyDiv w:val="1"/>
      <w:marLeft w:val="0"/>
      <w:marRight w:val="0"/>
      <w:marTop w:val="0"/>
      <w:marBottom w:val="0"/>
      <w:divBdr>
        <w:top w:val="none" w:sz="0" w:space="0" w:color="auto"/>
        <w:left w:val="none" w:sz="0" w:space="0" w:color="auto"/>
        <w:bottom w:val="none" w:sz="0" w:space="0" w:color="auto"/>
        <w:right w:val="none" w:sz="0" w:space="0" w:color="auto"/>
      </w:divBdr>
    </w:div>
    <w:div w:id="1169100092">
      <w:bodyDiv w:val="1"/>
      <w:marLeft w:val="0"/>
      <w:marRight w:val="0"/>
      <w:marTop w:val="0"/>
      <w:marBottom w:val="0"/>
      <w:divBdr>
        <w:top w:val="none" w:sz="0" w:space="0" w:color="auto"/>
        <w:left w:val="none" w:sz="0" w:space="0" w:color="auto"/>
        <w:bottom w:val="none" w:sz="0" w:space="0" w:color="auto"/>
        <w:right w:val="none" w:sz="0" w:space="0" w:color="auto"/>
      </w:divBdr>
    </w:div>
    <w:div w:id="1173454164">
      <w:bodyDiv w:val="1"/>
      <w:marLeft w:val="0"/>
      <w:marRight w:val="0"/>
      <w:marTop w:val="0"/>
      <w:marBottom w:val="0"/>
      <w:divBdr>
        <w:top w:val="none" w:sz="0" w:space="0" w:color="auto"/>
        <w:left w:val="none" w:sz="0" w:space="0" w:color="auto"/>
        <w:bottom w:val="none" w:sz="0" w:space="0" w:color="auto"/>
        <w:right w:val="none" w:sz="0" w:space="0" w:color="auto"/>
      </w:divBdr>
    </w:div>
    <w:div w:id="1175611619">
      <w:bodyDiv w:val="1"/>
      <w:marLeft w:val="0"/>
      <w:marRight w:val="0"/>
      <w:marTop w:val="0"/>
      <w:marBottom w:val="0"/>
      <w:divBdr>
        <w:top w:val="none" w:sz="0" w:space="0" w:color="auto"/>
        <w:left w:val="none" w:sz="0" w:space="0" w:color="auto"/>
        <w:bottom w:val="none" w:sz="0" w:space="0" w:color="auto"/>
        <w:right w:val="none" w:sz="0" w:space="0" w:color="auto"/>
      </w:divBdr>
    </w:div>
    <w:div w:id="1176043675">
      <w:bodyDiv w:val="1"/>
      <w:marLeft w:val="0"/>
      <w:marRight w:val="0"/>
      <w:marTop w:val="0"/>
      <w:marBottom w:val="0"/>
      <w:divBdr>
        <w:top w:val="none" w:sz="0" w:space="0" w:color="auto"/>
        <w:left w:val="none" w:sz="0" w:space="0" w:color="auto"/>
        <w:bottom w:val="none" w:sz="0" w:space="0" w:color="auto"/>
        <w:right w:val="none" w:sz="0" w:space="0" w:color="auto"/>
      </w:divBdr>
    </w:div>
    <w:div w:id="1178888858">
      <w:bodyDiv w:val="1"/>
      <w:marLeft w:val="0"/>
      <w:marRight w:val="0"/>
      <w:marTop w:val="0"/>
      <w:marBottom w:val="0"/>
      <w:divBdr>
        <w:top w:val="none" w:sz="0" w:space="0" w:color="auto"/>
        <w:left w:val="none" w:sz="0" w:space="0" w:color="auto"/>
        <w:bottom w:val="none" w:sz="0" w:space="0" w:color="auto"/>
        <w:right w:val="none" w:sz="0" w:space="0" w:color="auto"/>
      </w:divBdr>
    </w:div>
    <w:div w:id="1181972190">
      <w:bodyDiv w:val="1"/>
      <w:marLeft w:val="0"/>
      <w:marRight w:val="0"/>
      <w:marTop w:val="0"/>
      <w:marBottom w:val="0"/>
      <w:divBdr>
        <w:top w:val="none" w:sz="0" w:space="0" w:color="auto"/>
        <w:left w:val="none" w:sz="0" w:space="0" w:color="auto"/>
        <w:bottom w:val="none" w:sz="0" w:space="0" w:color="auto"/>
        <w:right w:val="none" w:sz="0" w:space="0" w:color="auto"/>
      </w:divBdr>
    </w:div>
    <w:div w:id="1189830277">
      <w:bodyDiv w:val="1"/>
      <w:marLeft w:val="0"/>
      <w:marRight w:val="0"/>
      <w:marTop w:val="0"/>
      <w:marBottom w:val="0"/>
      <w:divBdr>
        <w:top w:val="none" w:sz="0" w:space="0" w:color="auto"/>
        <w:left w:val="none" w:sz="0" w:space="0" w:color="auto"/>
        <w:bottom w:val="none" w:sz="0" w:space="0" w:color="auto"/>
        <w:right w:val="none" w:sz="0" w:space="0" w:color="auto"/>
      </w:divBdr>
    </w:div>
    <w:div w:id="1189876900">
      <w:bodyDiv w:val="1"/>
      <w:marLeft w:val="0"/>
      <w:marRight w:val="0"/>
      <w:marTop w:val="0"/>
      <w:marBottom w:val="0"/>
      <w:divBdr>
        <w:top w:val="none" w:sz="0" w:space="0" w:color="auto"/>
        <w:left w:val="none" w:sz="0" w:space="0" w:color="auto"/>
        <w:bottom w:val="none" w:sz="0" w:space="0" w:color="auto"/>
        <w:right w:val="none" w:sz="0" w:space="0" w:color="auto"/>
      </w:divBdr>
    </w:div>
    <w:div w:id="1190489631">
      <w:bodyDiv w:val="1"/>
      <w:marLeft w:val="0"/>
      <w:marRight w:val="0"/>
      <w:marTop w:val="0"/>
      <w:marBottom w:val="0"/>
      <w:divBdr>
        <w:top w:val="none" w:sz="0" w:space="0" w:color="auto"/>
        <w:left w:val="none" w:sz="0" w:space="0" w:color="auto"/>
        <w:bottom w:val="none" w:sz="0" w:space="0" w:color="auto"/>
        <w:right w:val="none" w:sz="0" w:space="0" w:color="auto"/>
      </w:divBdr>
    </w:div>
    <w:div w:id="1193349649">
      <w:bodyDiv w:val="1"/>
      <w:marLeft w:val="0"/>
      <w:marRight w:val="0"/>
      <w:marTop w:val="0"/>
      <w:marBottom w:val="0"/>
      <w:divBdr>
        <w:top w:val="none" w:sz="0" w:space="0" w:color="auto"/>
        <w:left w:val="none" w:sz="0" w:space="0" w:color="auto"/>
        <w:bottom w:val="none" w:sz="0" w:space="0" w:color="auto"/>
        <w:right w:val="none" w:sz="0" w:space="0" w:color="auto"/>
      </w:divBdr>
    </w:div>
    <w:div w:id="1194155750">
      <w:bodyDiv w:val="1"/>
      <w:marLeft w:val="0"/>
      <w:marRight w:val="0"/>
      <w:marTop w:val="0"/>
      <w:marBottom w:val="0"/>
      <w:divBdr>
        <w:top w:val="none" w:sz="0" w:space="0" w:color="auto"/>
        <w:left w:val="none" w:sz="0" w:space="0" w:color="auto"/>
        <w:bottom w:val="none" w:sz="0" w:space="0" w:color="auto"/>
        <w:right w:val="none" w:sz="0" w:space="0" w:color="auto"/>
      </w:divBdr>
    </w:div>
    <w:div w:id="1203979308">
      <w:bodyDiv w:val="1"/>
      <w:marLeft w:val="0"/>
      <w:marRight w:val="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747386440">
              <w:marLeft w:val="0"/>
              <w:marRight w:val="0"/>
              <w:marTop w:val="0"/>
              <w:marBottom w:val="0"/>
              <w:divBdr>
                <w:top w:val="none" w:sz="0" w:space="0" w:color="auto"/>
                <w:left w:val="none" w:sz="0" w:space="0" w:color="auto"/>
                <w:bottom w:val="none" w:sz="0" w:space="0" w:color="auto"/>
                <w:right w:val="none" w:sz="0" w:space="0" w:color="auto"/>
              </w:divBdr>
              <w:divsChild>
                <w:div w:id="2012103824">
                  <w:marLeft w:val="0"/>
                  <w:marRight w:val="0"/>
                  <w:marTop w:val="0"/>
                  <w:marBottom w:val="0"/>
                  <w:divBdr>
                    <w:top w:val="none" w:sz="0" w:space="0" w:color="auto"/>
                    <w:left w:val="none" w:sz="0" w:space="0" w:color="auto"/>
                    <w:bottom w:val="none" w:sz="0" w:space="0" w:color="auto"/>
                    <w:right w:val="none" w:sz="0" w:space="0" w:color="auto"/>
                  </w:divBdr>
                  <w:divsChild>
                    <w:div w:id="1588803864">
                      <w:marLeft w:val="0"/>
                      <w:marRight w:val="0"/>
                      <w:marTop w:val="0"/>
                      <w:marBottom w:val="0"/>
                      <w:divBdr>
                        <w:top w:val="none" w:sz="0" w:space="0" w:color="auto"/>
                        <w:left w:val="none" w:sz="0" w:space="0" w:color="auto"/>
                        <w:bottom w:val="none" w:sz="0" w:space="0" w:color="auto"/>
                        <w:right w:val="none" w:sz="0" w:space="0" w:color="auto"/>
                      </w:divBdr>
                      <w:divsChild>
                        <w:div w:id="74278558">
                          <w:marLeft w:val="0"/>
                          <w:marRight w:val="0"/>
                          <w:marTop w:val="0"/>
                          <w:marBottom w:val="0"/>
                          <w:divBdr>
                            <w:top w:val="none" w:sz="0" w:space="0" w:color="auto"/>
                            <w:left w:val="none" w:sz="0" w:space="0" w:color="auto"/>
                            <w:bottom w:val="none" w:sz="0" w:space="0" w:color="auto"/>
                            <w:right w:val="none" w:sz="0" w:space="0" w:color="auto"/>
                          </w:divBdr>
                          <w:divsChild>
                            <w:div w:id="1881749248">
                              <w:marLeft w:val="0"/>
                              <w:marRight w:val="0"/>
                              <w:marTop w:val="0"/>
                              <w:marBottom w:val="0"/>
                              <w:divBdr>
                                <w:top w:val="none" w:sz="0" w:space="0" w:color="auto"/>
                                <w:left w:val="none" w:sz="0" w:space="0" w:color="auto"/>
                                <w:bottom w:val="none" w:sz="0" w:space="0" w:color="auto"/>
                                <w:right w:val="none" w:sz="0" w:space="0" w:color="auto"/>
                              </w:divBdr>
                              <w:divsChild>
                                <w:div w:id="78253180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380402107">
                  <w:marLeft w:val="4"/>
                  <w:marRight w:val="0"/>
                  <w:marTop w:val="225"/>
                  <w:marBottom w:val="0"/>
                  <w:divBdr>
                    <w:top w:val="none" w:sz="0" w:space="0" w:color="auto"/>
                    <w:left w:val="none" w:sz="0" w:space="0" w:color="auto"/>
                    <w:bottom w:val="none" w:sz="0" w:space="0" w:color="auto"/>
                    <w:right w:val="none" w:sz="0" w:space="0" w:color="auto"/>
                  </w:divBdr>
                  <w:divsChild>
                    <w:div w:id="1714647561">
                      <w:marLeft w:val="0"/>
                      <w:marRight w:val="0"/>
                      <w:marTop w:val="0"/>
                      <w:marBottom w:val="0"/>
                      <w:divBdr>
                        <w:top w:val="none" w:sz="0" w:space="0" w:color="auto"/>
                        <w:left w:val="none" w:sz="0" w:space="0" w:color="auto"/>
                        <w:bottom w:val="none" w:sz="0" w:space="0" w:color="auto"/>
                        <w:right w:val="none" w:sz="0" w:space="0" w:color="auto"/>
                      </w:divBdr>
                      <w:divsChild>
                        <w:div w:id="2103722949">
                          <w:marLeft w:val="0"/>
                          <w:marRight w:val="0"/>
                          <w:marTop w:val="0"/>
                          <w:marBottom w:val="0"/>
                          <w:divBdr>
                            <w:top w:val="none" w:sz="0" w:space="0" w:color="auto"/>
                            <w:left w:val="none" w:sz="0" w:space="0" w:color="auto"/>
                            <w:bottom w:val="single" w:sz="6" w:space="0" w:color="D8D8D8"/>
                            <w:right w:val="none" w:sz="0" w:space="0" w:color="auto"/>
                          </w:divBdr>
                          <w:divsChild>
                            <w:div w:id="638658252">
                              <w:marLeft w:val="0"/>
                              <w:marRight w:val="0"/>
                              <w:marTop w:val="0"/>
                              <w:marBottom w:val="0"/>
                              <w:divBdr>
                                <w:top w:val="none" w:sz="0" w:space="0" w:color="auto"/>
                                <w:left w:val="none" w:sz="0" w:space="0" w:color="auto"/>
                                <w:bottom w:val="none" w:sz="0" w:space="0" w:color="auto"/>
                                <w:right w:val="none" w:sz="0" w:space="0" w:color="auto"/>
                              </w:divBdr>
                              <w:divsChild>
                                <w:div w:id="1965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5545">
                      <w:marLeft w:val="0"/>
                      <w:marRight w:val="2850"/>
                      <w:marTop w:val="0"/>
                      <w:marBottom w:val="0"/>
                      <w:divBdr>
                        <w:top w:val="none" w:sz="0" w:space="0" w:color="auto"/>
                        <w:left w:val="none" w:sz="0" w:space="0" w:color="auto"/>
                        <w:bottom w:val="none" w:sz="0" w:space="0" w:color="auto"/>
                        <w:right w:val="none" w:sz="0" w:space="0" w:color="auto"/>
                      </w:divBdr>
                      <w:divsChild>
                        <w:div w:id="1866794726">
                          <w:marLeft w:val="0"/>
                          <w:marRight w:val="0"/>
                          <w:marTop w:val="0"/>
                          <w:marBottom w:val="0"/>
                          <w:divBdr>
                            <w:top w:val="none" w:sz="0" w:space="0" w:color="auto"/>
                            <w:left w:val="none" w:sz="0" w:space="0" w:color="auto"/>
                            <w:bottom w:val="none" w:sz="0" w:space="0" w:color="auto"/>
                            <w:right w:val="none" w:sz="0" w:space="0" w:color="auto"/>
                          </w:divBdr>
                          <w:divsChild>
                            <w:div w:id="1134637222">
                              <w:marLeft w:val="0"/>
                              <w:marRight w:val="375"/>
                              <w:marTop w:val="0"/>
                              <w:marBottom w:val="1440"/>
                              <w:divBdr>
                                <w:top w:val="none" w:sz="0" w:space="0" w:color="auto"/>
                                <w:left w:val="none" w:sz="0" w:space="0" w:color="auto"/>
                                <w:bottom w:val="none" w:sz="0" w:space="0" w:color="auto"/>
                                <w:right w:val="none" w:sz="0" w:space="0" w:color="auto"/>
                              </w:divBdr>
                              <w:divsChild>
                                <w:div w:id="49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48725">
      <w:bodyDiv w:val="1"/>
      <w:marLeft w:val="0"/>
      <w:marRight w:val="0"/>
      <w:marTop w:val="0"/>
      <w:marBottom w:val="0"/>
      <w:divBdr>
        <w:top w:val="none" w:sz="0" w:space="0" w:color="auto"/>
        <w:left w:val="none" w:sz="0" w:space="0" w:color="auto"/>
        <w:bottom w:val="none" w:sz="0" w:space="0" w:color="auto"/>
        <w:right w:val="none" w:sz="0" w:space="0" w:color="auto"/>
      </w:divBdr>
    </w:div>
    <w:div w:id="1217468804">
      <w:bodyDiv w:val="1"/>
      <w:marLeft w:val="0"/>
      <w:marRight w:val="0"/>
      <w:marTop w:val="0"/>
      <w:marBottom w:val="0"/>
      <w:divBdr>
        <w:top w:val="none" w:sz="0" w:space="0" w:color="auto"/>
        <w:left w:val="none" w:sz="0" w:space="0" w:color="auto"/>
        <w:bottom w:val="none" w:sz="0" w:space="0" w:color="auto"/>
        <w:right w:val="none" w:sz="0" w:space="0" w:color="auto"/>
      </w:divBdr>
    </w:div>
    <w:div w:id="1219055514">
      <w:bodyDiv w:val="1"/>
      <w:marLeft w:val="0"/>
      <w:marRight w:val="0"/>
      <w:marTop w:val="0"/>
      <w:marBottom w:val="0"/>
      <w:divBdr>
        <w:top w:val="none" w:sz="0" w:space="0" w:color="auto"/>
        <w:left w:val="none" w:sz="0" w:space="0" w:color="auto"/>
        <w:bottom w:val="none" w:sz="0" w:space="0" w:color="auto"/>
        <w:right w:val="none" w:sz="0" w:space="0" w:color="auto"/>
      </w:divBdr>
    </w:div>
    <w:div w:id="1230653408">
      <w:bodyDiv w:val="1"/>
      <w:marLeft w:val="0"/>
      <w:marRight w:val="0"/>
      <w:marTop w:val="0"/>
      <w:marBottom w:val="0"/>
      <w:divBdr>
        <w:top w:val="none" w:sz="0" w:space="0" w:color="auto"/>
        <w:left w:val="none" w:sz="0" w:space="0" w:color="auto"/>
        <w:bottom w:val="none" w:sz="0" w:space="0" w:color="auto"/>
        <w:right w:val="none" w:sz="0" w:space="0" w:color="auto"/>
      </w:divBdr>
    </w:div>
    <w:div w:id="1232615364">
      <w:bodyDiv w:val="1"/>
      <w:marLeft w:val="0"/>
      <w:marRight w:val="0"/>
      <w:marTop w:val="0"/>
      <w:marBottom w:val="0"/>
      <w:divBdr>
        <w:top w:val="none" w:sz="0" w:space="0" w:color="auto"/>
        <w:left w:val="none" w:sz="0" w:space="0" w:color="auto"/>
        <w:bottom w:val="none" w:sz="0" w:space="0" w:color="auto"/>
        <w:right w:val="none" w:sz="0" w:space="0" w:color="auto"/>
      </w:divBdr>
      <w:divsChild>
        <w:div w:id="431587159">
          <w:marLeft w:val="0"/>
          <w:marRight w:val="0"/>
          <w:marTop w:val="0"/>
          <w:marBottom w:val="0"/>
          <w:divBdr>
            <w:top w:val="none" w:sz="0" w:space="0" w:color="auto"/>
            <w:left w:val="none" w:sz="0" w:space="0" w:color="auto"/>
            <w:bottom w:val="none" w:sz="0" w:space="0" w:color="auto"/>
            <w:right w:val="none" w:sz="0" w:space="0" w:color="auto"/>
          </w:divBdr>
          <w:divsChild>
            <w:div w:id="805320665">
              <w:marLeft w:val="0"/>
              <w:marRight w:val="0"/>
              <w:marTop w:val="0"/>
              <w:marBottom w:val="0"/>
              <w:divBdr>
                <w:top w:val="none" w:sz="0" w:space="0" w:color="auto"/>
                <w:left w:val="none" w:sz="0" w:space="0" w:color="auto"/>
                <w:bottom w:val="none" w:sz="0" w:space="0" w:color="auto"/>
                <w:right w:val="none" w:sz="0" w:space="0" w:color="auto"/>
              </w:divBdr>
              <w:divsChild>
                <w:div w:id="2145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277">
          <w:marLeft w:val="0"/>
          <w:marRight w:val="0"/>
          <w:marTop w:val="0"/>
          <w:marBottom w:val="0"/>
          <w:divBdr>
            <w:top w:val="none" w:sz="0" w:space="0" w:color="auto"/>
            <w:left w:val="none" w:sz="0" w:space="0" w:color="auto"/>
            <w:bottom w:val="none" w:sz="0" w:space="0" w:color="auto"/>
            <w:right w:val="none" w:sz="0" w:space="0" w:color="auto"/>
          </w:divBdr>
          <w:divsChild>
            <w:div w:id="980697208">
              <w:marLeft w:val="0"/>
              <w:marRight w:val="0"/>
              <w:marTop w:val="0"/>
              <w:marBottom w:val="0"/>
              <w:divBdr>
                <w:top w:val="none" w:sz="0" w:space="0" w:color="auto"/>
                <w:left w:val="none" w:sz="0" w:space="0" w:color="auto"/>
                <w:bottom w:val="none" w:sz="0" w:space="0" w:color="auto"/>
                <w:right w:val="none" w:sz="0" w:space="0" w:color="auto"/>
              </w:divBdr>
              <w:divsChild>
                <w:div w:id="18392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2895">
      <w:bodyDiv w:val="1"/>
      <w:marLeft w:val="0"/>
      <w:marRight w:val="0"/>
      <w:marTop w:val="0"/>
      <w:marBottom w:val="0"/>
      <w:divBdr>
        <w:top w:val="none" w:sz="0" w:space="0" w:color="auto"/>
        <w:left w:val="none" w:sz="0" w:space="0" w:color="auto"/>
        <w:bottom w:val="none" w:sz="0" w:space="0" w:color="auto"/>
        <w:right w:val="none" w:sz="0" w:space="0" w:color="auto"/>
      </w:divBdr>
    </w:div>
    <w:div w:id="1236625366">
      <w:bodyDiv w:val="1"/>
      <w:marLeft w:val="0"/>
      <w:marRight w:val="0"/>
      <w:marTop w:val="0"/>
      <w:marBottom w:val="0"/>
      <w:divBdr>
        <w:top w:val="none" w:sz="0" w:space="0" w:color="auto"/>
        <w:left w:val="none" w:sz="0" w:space="0" w:color="auto"/>
        <w:bottom w:val="none" w:sz="0" w:space="0" w:color="auto"/>
        <w:right w:val="none" w:sz="0" w:space="0" w:color="auto"/>
      </w:divBdr>
    </w:div>
    <w:div w:id="1244796918">
      <w:bodyDiv w:val="1"/>
      <w:marLeft w:val="0"/>
      <w:marRight w:val="0"/>
      <w:marTop w:val="0"/>
      <w:marBottom w:val="0"/>
      <w:divBdr>
        <w:top w:val="none" w:sz="0" w:space="0" w:color="auto"/>
        <w:left w:val="none" w:sz="0" w:space="0" w:color="auto"/>
        <w:bottom w:val="none" w:sz="0" w:space="0" w:color="auto"/>
        <w:right w:val="none" w:sz="0" w:space="0" w:color="auto"/>
      </w:divBdr>
    </w:div>
    <w:div w:id="1252424706">
      <w:bodyDiv w:val="1"/>
      <w:marLeft w:val="0"/>
      <w:marRight w:val="0"/>
      <w:marTop w:val="0"/>
      <w:marBottom w:val="0"/>
      <w:divBdr>
        <w:top w:val="none" w:sz="0" w:space="0" w:color="auto"/>
        <w:left w:val="none" w:sz="0" w:space="0" w:color="auto"/>
        <w:bottom w:val="none" w:sz="0" w:space="0" w:color="auto"/>
        <w:right w:val="none" w:sz="0" w:space="0" w:color="auto"/>
      </w:divBdr>
    </w:div>
    <w:div w:id="1257055493">
      <w:bodyDiv w:val="1"/>
      <w:marLeft w:val="0"/>
      <w:marRight w:val="0"/>
      <w:marTop w:val="0"/>
      <w:marBottom w:val="0"/>
      <w:divBdr>
        <w:top w:val="none" w:sz="0" w:space="0" w:color="auto"/>
        <w:left w:val="none" w:sz="0" w:space="0" w:color="auto"/>
        <w:bottom w:val="none" w:sz="0" w:space="0" w:color="auto"/>
        <w:right w:val="none" w:sz="0" w:space="0" w:color="auto"/>
      </w:divBdr>
    </w:div>
    <w:div w:id="1257329687">
      <w:bodyDiv w:val="1"/>
      <w:marLeft w:val="0"/>
      <w:marRight w:val="0"/>
      <w:marTop w:val="0"/>
      <w:marBottom w:val="0"/>
      <w:divBdr>
        <w:top w:val="none" w:sz="0" w:space="0" w:color="auto"/>
        <w:left w:val="none" w:sz="0" w:space="0" w:color="auto"/>
        <w:bottom w:val="none" w:sz="0" w:space="0" w:color="auto"/>
        <w:right w:val="none" w:sz="0" w:space="0" w:color="auto"/>
      </w:divBdr>
    </w:div>
    <w:div w:id="1258828420">
      <w:bodyDiv w:val="1"/>
      <w:marLeft w:val="0"/>
      <w:marRight w:val="0"/>
      <w:marTop w:val="0"/>
      <w:marBottom w:val="0"/>
      <w:divBdr>
        <w:top w:val="none" w:sz="0" w:space="0" w:color="auto"/>
        <w:left w:val="none" w:sz="0" w:space="0" w:color="auto"/>
        <w:bottom w:val="none" w:sz="0" w:space="0" w:color="auto"/>
        <w:right w:val="none" w:sz="0" w:space="0" w:color="auto"/>
      </w:divBdr>
    </w:div>
    <w:div w:id="1261373415">
      <w:bodyDiv w:val="1"/>
      <w:marLeft w:val="0"/>
      <w:marRight w:val="0"/>
      <w:marTop w:val="0"/>
      <w:marBottom w:val="0"/>
      <w:divBdr>
        <w:top w:val="none" w:sz="0" w:space="0" w:color="auto"/>
        <w:left w:val="none" w:sz="0" w:space="0" w:color="auto"/>
        <w:bottom w:val="none" w:sz="0" w:space="0" w:color="auto"/>
        <w:right w:val="none" w:sz="0" w:space="0" w:color="auto"/>
      </w:divBdr>
    </w:div>
    <w:div w:id="1261717666">
      <w:bodyDiv w:val="1"/>
      <w:marLeft w:val="0"/>
      <w:marRight w:val="0"/>
      <w:marTop w:val="0"/>
      <w:marBottom w:val="0"/>
      <w:divBdr>
        <w:top w:val="none" w:sz="0" w:space="0" w:color="auto"/>
        <w:left w:val="none" w:sz="0" w:space="0" w:color="auto"/>
        <w:bottom w:val="none" w:sz="0" w:space="0" w:color="auto"/>
        <w:right w:val="none" w:sz="0" w:space="0" w:color="auto"/>
      </w:divBdr>
    </w:div>
    <w:div w:id="1263493198">
      <w:bodyDiv w:val="1"/>
      <w:marLeft w:val="0"/>
      <w:marRight w:val="0"/>
      <w:marTop w:val="0"/>
      <w:marBottom w:val="0"/>
      <w:divBdr>
        <w:top w:val="none" w:sz="0" w:space="0" w:color="auto"/>
        <w:left w:val="none" w:sz="0" w:space="0" w:color="auto"/>
        <w:bottom w:val="none" w:sz="0" w:space="0" w:color="auto"/>
        <w:right w:val="none" w:sz="0" w:space="0" w:color="auto"/>
      </w:divBdr>
    </w:div>
    <w:div w:id="1267886496">
      <w:bodyDiv w:val="1"/>
      <w:marLeft w:val="0"/>
      <w:marRight w:val="0"/>
      <w:marTop w:val="0"/>
      <w:marBottom w:val="0"/>
      <w:divBdr>
        <w:top w:val="none" w:sz="0" w:space="0" w:color="auto"/>
        <w:left w:val="none" w:sz="0" w:space="0" w:color="auto"/>
        <w:bottom w:val="none" w:sz="0" w:space="0" w:color="auto"/>
        <w:right w:val="none" w:sz="0" w:space="0" w:color="auto"/>
      </w:divBdr>
    </w:div>
    <w:div w:id="1272859162">
      <w:bodyDiv w:val="1"/>
      <w:marLeft w:val="0"/>
      <w:marRight w:val="0"/>
      <w:marTop w:val="0"/>
      <w:marBottom w:val="0"/>
      <w:divBdr>
        <w:top w:val="none" w:sz="0" w:space="0" w:color="auto"/>
        <w:left w:val="none" w:sz="0" w:space="0" w:color="auto"/>
        <w:bottom w:val="none" w:sz="0" w:space="0" w:color="auto"/>
        <w:right w:val="none" w:sz="0" w:space="0" w:color="auto"/>
      </w:divBdr>
    </w:div>
    <w:div w:id="1273394639">
      <w:bodyDiv w:val="1"/>
      <w:marLeft w:val="0"/>
      <w:marRight w:val="0"/>
      <w:marTop w:val="0"/>
      <w:marBottom w:val="0"/>
      <w:divBdr>
        <w:top w:val="none" w:sz="0" w:space="0" w:color="auto"/>
        <w:left w:val="none" w:sz="0" w:space="0" w:color="auto"/>
        <w:bottom w:val="none" w:sz="0" w:space="0" w:color="auto"/>
        <w:right w:val="none" w:sz="0" w:space="0" w:color="auto"/>
      </w:divBdr>
    </w:div>
    <w:div w:id="1278413476">
      <w:bodyDiv w:val="1"/>
      <w:marLeft w:val="0"/>
      <w:marRight w:val="0"/>
      <w:marTop w:val="0"/>
      <w:marBottom w:val="0"/>
      <w:divBdr>
        <w:top w:val="none" w:sz="0" w:space="0" w:color="auto"/>
        <w:left w:val="none" w:sz="0" w:space="0" w:color="auto"/>
        <w:bottom w:val="none" w:sz="0" w:space="0" w:color="auto"/>
        <w:right w:val="none" w:sz="0" w:space="0" w:color="auto"/>
      </w:divBdr>
    </w:div>
    <w:div w:id="1297760583">
      <w:bodyDiv w:val="1"/>
      <w:marLeft w:val="0"/>
      <w:marRight w:val="0"/>
      <w:marTop w:val="0"/>
      <w:marBottom w:val="0"/>
      <w:divBdr>
        <w:top w:val="none" w:sz="0" w:space="0" w:color="auto"/>
        <w:left w:val="none" w:sz="0" w:space="0" w:color="auto"/>
        <w:bottom w:val="none" w:sz="0" w:space="0" w:color="auto"/>
        <w:right w:val="none" w:sz="0" w:space="0" w:color="auto"/>
      </w:divBdr>
    </w:div>
    <w:div w:id="1298605795">
      <w:bodyDiv w:val="1"/>
      <w:marLeft w:val="0"/>
      <w:marRight w:val="0"/>
      <w:marTop w:val="0"/>
      <w:marBottom w:val="0"/>
      <w:divBdr>
        <w:top w:val="none" w:sz="0" w:space="0" w:color="auto"/>
        <w:left w:val="none" w:sz="0" w:space="0" w:color="auto"/>
        <w:bottom w:val="none" w:sz="0" w:space="0" w:color="auto"/>
        <w:right w:val="none" w:sz="0" w:space="0" w:color="auto"/>
      </w:divBdr>
    </w:div>
    <w:div w:id="1303346193">
      <w:bodyDiv w:val="1"/>
      <w:marLeft w:val="0"/>
      <w:marRight w:val="0"/>
      <w:marTop w:val="0"/>
      <w:marBottom w:val="0"/>
      <w:divBdr>
        <w:top w:val="none" w:sz="0" w:space="0" w:color="auto"/>
        <w:left w:val="none" w:sz="0" w:space="0" w:color="auto"/>
        <w:bottom w:val="none" w:sz="0" w:space="0" w:color="auto"/>
        <w:right w:val="none" w:sz="0" w:space="0" w:color="auto"/>
      </w:divBdr>
    </w:div>
    <w:div w:id="1305238425">
      <w:bodyDiv w:val="1"/>
      <w:marLeft w:val="0"/>
      <w:marRight w:val="0"/>
      <w:marTop w:val="0"/>
      <w:marBottom w:val="0"/>
      <w:divBdr>
        <w:top w:val="none" w:sz="0" w:space="0" w:color="auto"/>
        <w:left w:val="none" w:sz="0" w:space="0" w:color="auto"/>
        <w:bottom w:val="none" w:sz="0" w:space="0" w:color="auto"/>
        <w:right w:val="none" w:sz="0" w:space="0" w:color="auto"/>
      </w:divBdr>
    </w:div>
    <w:div w:id="1306857918">
      <w:bodyDiv w:val="1"/>
      <w:marLeft w:val="0"/>
      <w:marRight w:val="0"/>
      <w:marTop w:val="0"/>
      <w:marBottom w:val="0"/>
      <w:divBdr>
        <w:top w:val="none" w:sz="0" w:space="0" w:color="auto"/>
        <w:left w:val="none" w:sz="0" w:space="0" w:color="auto"/>
        <w:bottom w:val="none" w:sz="0" w:space="0" w:color="auto"/>
        <w:right w:val="none" w:sz="0" w:space="0" w:color="auto"/>
      </w:divBdr>
    </w:div>
    <w:div w:id="1310017031">
      <w:bodyDiv w:val="1"/>
      <w:marLeft w:val="0"/>
      <w:marRight w:val="0"/>
      <w:marTop w:val="0"/>
      <w:marBottom w:val="0"/>
      <w:divBdr>
        <w:top w:val="none" w:sz="0" w:space="0" w:color="auto"/>
        <w:left w:val="none" w:sz="0" w:space="0" w:color="auto"/>
        <w:bottom w:val="none" w:sz="0" w:space="0" w:color="auto"/>
        <w:right w:val="none" w:sz="0" w:space="0" w:color="auto"/>
      </w:divBdr>
    </w:div>
    <w:div w:id="1310940301">
      <w:bodyDiv w:val="1"/>
      <w:marLeft w:val="0"/>
      <w:marRight w:val="0"/>
      <w:marTop w:val="0"/>
      <w:marBottom w:val="0"/>
      <w:divBdr>
        <w:top w:val="none" w:sz="0" w:space="0" w:color="auto"/>
        <w:left w:val="none" w:sz="0" w:space="0" w:color="auto"/>
        <w:bottom w:val="none" w:sz="0" w:space="0" w:color="auto"/>
        <w:right w:val="none" w:sz="0" w:space="0" w:color="auto"/>
      </w:divBdr>
      <w:divsChild>
        <w:div w:id="685862240">
          <w:marLeft w:val="0"/>
          <w:marRight w:val="0"/>
          <w:marTop w:val="0"/>
          <w:marBottom w:val="0"/>
          <w:divBdr>
            <w:top w:val="none" w:sz="0" w:space="0" w:color="auto"/>
            <w:left w:val="none" w:sz="0" w:space="0" w:color="auto"/>
            <w:bottom w:val="none" w:sz="0" w:space="0" w:color="auto"/>
            <w:right w:val="none" w:sz="0" w:space="0" w:color="auto"/>
          </w:divBdr>
          <w:divsChild>
            <w:div w:id="1248347085">
              <w:marLeft w:val="0"/>
              <w:marRight w:val="0"/>
              <w:marTop w:val="0"/>
              <w:marBottom w:val="0"/>
              <w:divBdr>
                <w:top w:val="none" w:sz="0" w:space="0" w:color="auto"/>
                <w:left w:val="none" w:sz="0" w:space="0" w:color="auto"/>
                <w:bottom w:val="none" w:sz="0" w:space="0" w:color="auto"/>
                <w:right w:val="none" w:sz="0" w:space="0" w:color="auto"/>
              </w:divBdr>
              <w:divsChild>
                <w:div w:id="11394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559">
          <w:marLeft w:val="0"/>
          <w:marRight w:val="0"/>
          <w:marTop w:val="0"/>
          <w:marBottom w:val="0"/>
          <w:divBdr>
            <w:top w:val="none" w:sz="0" w:space="0" w:color="auto"/>
            <w:left w:val="none" w:sz="0" w:space="0" w:color="auto"/>
            <w:bottom w:val="none" w:sz="0" w:space="0" w:color="auto"/>
            <w:right w:val="none" w:sz="0" w:space="0" w:color="auto"/>
          </w:divBdr>
          <w:divsChild>
            <w:div w:id="684788967">
              <w:marLeft w:val="0"/>
              <w:marRight w:val="0"/>
              <w:marTop w:val="0"/>
              <w:marBottom w:val="0"/>
              <w:divBdr>
                <w:top w:val="none" w:sz="0" w:space="0" w:color="auto"/>
                <w:left w:val="none" w:sz="0" w:space="0" w:color="auto"/>
                <w:bottom w:val="none" w:sz="0" w:space="0" w:color="auto"/>
                <w:right w:val="none" w:sz="0" w:space="0" w:color="auto"/>
              </w:divBdr>
              <w:divsChild>
                <w:div w:id="6553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746">
      <w:bodyDiv w:val="1"/>
      <w:marLeft w:val="0"/>
      <w:marRight w:val="0"/>
      <w:marTop w:val="0"/>
      <w:marBottom w:val="0"/>
      <w:divBdr>
        <w:top w:val="none" w:sz="0" w:space="0" w:color="auto"/>
        <w:left w:val="none" w:sz="0" w:space="0" w:color="auto"/>
        <w:bottom w:val="none" w:sz="0" w:space="0" w:color="auto"/>
        <w:right w:val="none" w:sz="0" w:space="0" w:color="auto"/>
      </w:divBdr>
    </w:div>
    <w:div w:id="1314946655">
      <w:bodyDiv w:val="1"/>
      <w:marLeft w:val="0"/>
      <w:marRight w:val="0"/>
      <w:marTop w:val="0"/>
      <w:marBottom w:val="0"/>
      <w:divBdr>
        <w:top w:val="none" w:sz="0" w:space="0" w:color="auto"/>
        <w:left w:val="none" w:sz="0" w:space="0" w:color="auto"/>
        <w:bottom w:val="none" w:sz="0" w:space="0" w:color="auto"/>
        <w:right w:val="none" w:sz="0" w:space="0" w:color="auto"/>
      </w:divBdr>
    </w:div>
    <w:div w:id="1317997171">
      <w:bodyDiv w:val="1"/>
      <w:marLeft w:val="0"/>
      <w:marRight w:val="0"/>
      <w:marTop w:val="0"/>
      <w:marBottom w:val="0"/>
      <w:divBdr>
        <w:top w:val="none" w:sz="0" w:space="0" w:color="auto"/>
        <w:left w:val="none" w:sz="0" w:space="0" w:color="auto"/>
        <w:bottom w:val="none" w:sz="0" w:space="0" w:color="auto"/>
        <w:right w:val="none" w:sz="0" w:space="0" w:color="auto"/>
      </w:divBdr>
    </w:div>
    <w:div w:id="1318606539">
      <w:bodyDiv w:val="1"/>
      <w:marLeft w:val="0"/>
      <w:marRight w:val="0"/>
      <w:marTop w:val="0"/>
      <w:marBottom w:val="0"/>
      <w:divBdr>
        <w:top w:val="none" w:sz="0" w:space="0" w:color="auto"/>
        <w:left w:val="none" w:sz="0" w:space="0" w:color="auto"/>
        <w:bottom w:val="none" w:sz="0" w:space="0" w:color="auto"/>
        <w:right w:val="none" w:sz="0" w:space="0" w:color="auto"/>
      </w:divBdr>
    </w:div>
    <w:div w:id="1319386552">
      <w:bodyDiv w:val="1"/>
      <w:marLeft w:val="0"/>
      <w:marRight w:val="0"/>
      <w:marTop w:val="0"/>
      <w:marBottom w:val="0"/>
      <w:divBdr>
        <w:top w:val="none" w:sz="0" w:space="0" w:color="auto"/>
        <w:left w:val="none" w:sz="0" w:space="0" w:color="auto"/>
        <w:bottom w:val="none" w:sz="0" w:space="0" w:color="auto"/>
        <w:right w:val="none" w:sz="0" w:space="0" w:color="auto"/>
      </w:divBdr>
    </w:div>
    <w:div w:id="1322079013">
      <w:bodyDiv w:val="1"/>
      <w:marLeft w:val="0"/>
      <w:marRight w:val="0"/>
      <w:marTop w:val="0"/>
      <w:marBottom w:val="0"/>
      <w:divBdr>
        <w:top w:val="none" w:sz="0" w:space="0" w:color="auto"/>
        <w:left w:val="none" w:sz="0" w:space="0" w:color="auto"/>
        <w:bottom w:val="none" w:sz="0" w:space="0" w:color="auto"/>
        <w:right w:val="none" w:sz="0" w:space="0" w:color="auto"/>
      </w:divBdr>
    </w:div>
    <w:div w:id="1323780355">
      <w:bodyDiv w:val="1"/>
      <w:marLeft w:val="0"/>
      <w:marRight w:val="0"/>
      <w:marTop w:val="0"/>
      <w:marBottom w:val="0"/>
      <w:divBdr>
        <w:top w:val="none" w:sz="0" w:space="0" w:color="auto"/>
        <w:left w:val="none" w:sz="0" w:space="0" w:color="auto"/>
        <w:bottom w:val="none" w:sz="0" w:space="0" w:color="auto"/>
        <w:right w:val="none" w:sz="0" w:space="0" w:color="auto"/>
      </w:divBdr>
    </w:div>
    <w:div w:id="1324049735">
      <w:bodyDiv w:val="1"/>
      <w:marLeft w:val="0"/>
      <w:marRight w:val="0"/>
      <w:marTop w:val="0"/>
      <w:marBottom w:val="0"/>
      <w:divBdr>
        <w:top w:val="none" w:sz="0" w:space="0" w:color="auto"/>
        <w:left w:val="none" w:sz="0" w:space="0" w:color="auto"/>
        <w:bottom w:val="none" w:sz="0" w:space="0" w:color="auto"/>
        <w:right w:val="none" w:sz="0" w:space="0" w:color="auto"/>
      </w:divBdr>
    </w:div>
    <w:div w:id="1328439773">
      <w:bodyDiv w:val="1"/>
      <w:marLeft w:val="0"/>
      <w:marRight w:val="0"/>
      <w:marTop w:val="0"/>
      <w:marBottom w:val="0"/>
      <w:divBdr>
        <w:top w:val="none" w:sz="0" w:space="0" w:color="auto"/>
        <w:left w:val="none" w:sz="0" w:space="0" w:color="auto"/>
        <w:bottom w:val="none" w:sz="0" w:space="0" w:color="auto"/>
        <w:right w:val="none" w:sz="0" w:space="0" w:color="auto"/>
      </w:divBdr>
    </w:div>
    <w:div w:id="1331524854">
      <w:bodyDiv w:val="1"/>
      <w:marLeft w:val="0"/>
      <w:marRight w:val="0"/>
      <w:marTop w:val="0"/>
      <w:marBottom w:val="0"/>
      <w:divBdr>
        <w:top w:val="none" w:sz="0" w:space="0" w:color="auto"/>
        <w:left w:val="none" w:sz="0" w:space="0" w:color="auto"/>
        <w:bottom w:val="none" w:sz="0" w:space="0" w:color="auto"/>
        <w:right w:val="none" w:sz="0" w:space="0" w:color="auto"/>
      </w:divBdr>
    </w:div>
    <w:div w:id="1331982389">
      <w:bodyDiv w:val="1"/>
      <w:marLeft w:val="0"/>
      <w:marRight w:val="0"/>
      <w:marTop w:val="0"/>
      <w:marBottom w:val="0"/>
      <w:divBdr>
        <w:top w:val="none" w:sz="0" w:space="0" w:color="auto"/>
        <w:left w:val="none" w:sz="0" w:space="0" w:color="auto"/>
        <w:bottom w:val="none" w:sz="0" w:space="0" w:color="auto"/>
        <w:right w:val="none" w:sz="0" w:space="0" w:color="auto"/>
      </w:divBdr>
    </w:div>
    <w:div w:id="1336494637">
      <w:bodyDiv w:val="1"/>
      <w:marLeft w:val="0"/>
      <w:marRight w:val="0"/>
      <w:marTop w:val="0"/>
      <w:marBottom w:val="0"/>
      <w:divBdr>
        <w:top w:val="none" w:sz="0" w:space="0" w:color="auto"/>
        <w:left w:val="none" w:sz="0" w:space="0" w:color="auto"/>
        <w:bottom w:val="none" w:sz="0" w:space="0" w:color="auto"/>
        <w:right w:val="none" w:sz="0" w:space="0" w:color="auto"/>
      </w:divBdr>
    </w:div>
    <w:div w:id="1338384430">
      <w:bodyDiv w:val="1"/>
      <w:marLeft w:val="0"/>
      <w:marRight w:val="0"/>
      <w:marTop w:val="0"/>
      <w:marBottom w:val="0"/>
      <w:divBdr>
        <w:top w:val="none" w:sz="0" w:space="0" w:color="auto"/>
        <w:left w:val="none" w:sz="0" w:space="0" w:color="auto"/>
        <w:bottom w:val="none" w:sz="0" w:space="0" w:color="auto"/>
        <w:right w:val="none" w:sz="0" w:space="0" w:color="auto"/>
      </w:divBdr>
    </w:div>
    <w:div w:id="1338774681">
      <w:bodyDiv w:val="1"/>
      <w:marLeft w:val="0"/>
      <w:marRight w:val="0"/>
      <w:marTop w:val="0"/>
      <w:marBottom w:val="0"/>
      <w:divBdr>
        <w:top w:val="none" w:sz="0" w:space="0" w:color="auto"/>
        <w:left w:val="none" w:sz="0" w:space="0" w:color="auto"/>
        <w:bottom w:val="none" w:sz="0" w:space="0" w:color="auto"/>
        <w:right w:val="none" w:sz="0" w:space="0" w:color="auto"/>
      </w:divBdr>
    </w:div>
    <w:div w:id="1340110944">
      <w:bodyDiv w:val="1"/>
      <w:marLeft w:val="0"/>
      <w:marRight w:val="0"/>
      <w:marTop w:val="0"/>
      <w:marBottom w:val="0"/>
      <w:divBdr>
        <w:top w:val="none" w:sz="0" w:space="0" w:color="auto"/>
        <w:left w:val="none" w:sz="0" w:space="0" w:color="auto"/>
        <w:bottom w:val="none" w:sz="0" w:space="0" w:color="auto"/>
        <w:right w:val="none" w:sz="0" w:space="0" w:color="auto"/>
      </w:divBdr>
    </w:div>
    <w:div w:id="1342506298">
      <w:bodyDiv w:val="1"/>
      <w:marLeft w:val="0"/>
      <w:marRight w:val="0"/>
      <w:marTop w:val="0"/>
      <w:marBottom w:val="0"/>
      <w:divBdr>
        <w:top w:val="none" w:sz="0" w:space="0" w:color="auto"/>
        <w:left w:val="none" w:sz="0" w:space="0" w:color="auto"/>
        <w:bottom w:val="none" w:sz="0" w:space="0" w:color="auto"/>
        <w:right w:val="none" w:sz="0" w:space="0" w:color="auto"/>
      </w:divBdr>
    </w:div>
    <w:div w:id="1350256521">
      <w:bodyDiv w:val="1"/>
      <w:marLeft w:val="0"/>
      <w:marRight w:val="0"/>
      <w:marTop w:val="0"/>
      <w:marBottom w:val="0"/>
      <w:divBdr>
        <w:top w:val="none" w:sz="0" w:space="0" w:color="auto"/>
        <w:left w:val="none" w:sz="0" w:space="0" w:color="auto"/>
        <w:bottom w:val="none" w:sz="0" w:space="0" w:color="auto"/>
        <w:right w:val="none" w:sz="0" w:space="0" w:color="auto"/>
      </w:divBdr>
    </w:div>
    <w:div w:id="1353917438">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8043499">
      <w:bodyDiv w:val="1"/>
      <w:marLeft w:val="0"/>
      <w:marRight w:val="0"/>
      <w:marTop w:val="0"/>
      <w:marBottom w:val="0"/>
      <w:divBdr>
        <w:top w:val="none" w:sz="0" w:space="0" w:color="auto"/>
        <w:left w:val="none" w:sz="0" w:space="0" w:color="auto"/>
        <w:bottom w:val="none" w:sz="0" w:space="0" w:color="auto"/>
        <w:right w:val="none" w:sz="0" w:space="0" w:color="auto"/>
      </w:divBdr>
    </w:div>
    <w:div w:id="1358581907">
      <w:bodyDiv w:val="1"/>
      <w:marLeft w:val="0"/>
      <w:marRight w:val="0"/>
      <w:marTop w:val="0"/>
      <w:marBottom w:val="0"/>
      <w:divBdr>
        <w:top w:val="none" w:sz="0" w:space="0" w:color="auto"/>
        <w:left w:val="none" w:sz="0" w:space="0" w:color="auto"/>
        <w:bottom w:val="none" w:sz="0" w:space="0" w:color="auto"/>
        <w:right w:val="none" w:sz="0" w:space="0" w:color="auto"/>
      </w:divBdr>
    </w:div>
    <w:div w:id="1359965171">
      <w:bodyDiv w:val="1"/>
      <w:marLeft w:val="0"/>
      <w:marRight w:val="0"/>
      <w:marTop w:val="0"/>
      <w:marBottom w:val="0"/>
      <w:divBdr>
        <w:top w:val="none" w:sz="0" w:space="0" w:color="auto"/>
        <w:left w:val="none" w:sz="0" w:space="0" w:color="auto"/>
        <w:bottom w:val="none" w:sz="0" w:space="0" w:color="auto"/>
        <w:right w:val="none" w:sz="0" w:space="0" w:color="auto"/>
      </w:divBdr>
    </w:div>
    <w:div w:id="1370914006">
      <w:bodyDiv w:val="1"/>
      <w:marLeft w:val="0"/>
      <w:marRight w:val="0"/>
      <w:marTop w:val="0"/>
      <w:marBottom w:val="0"/>
      <w:divBdr>
        <w:top w:val="none" w:sz="0" w:space="0" w:color="auto"/>
        <w:left w:val="none" w:sz="0" w:space="0" w:color="auto"/>
        <w:bottom w:val="none" w:sz="0" w:space="0" w:color="auto"/>
        <w:right w:val="none" w:sz="0" w:space="0" w:color="auto"/>
      </w:divBdr>
    </w:div>
    <w:div w:id="1371221283">
      <w:bodyDiv w:val="1"/>
      <w:marLeft w:val="0"/>
      <w:marRight w:val="0"/>
      <w:marTop w:val="0"/>
      <w:marBottom w:val="0"/>
      <w:divBdr>
        <w:top w:val="none" w:sz="0" w:space="0" w:color="auto"/>
        <w:left w:val="none" w:sz="0" w:space="0" w:color="auto"/>
        <w:bottom w:val="none" w:sz="0" w:space="0" w:color="auto"/>
        <w:right w:val="none" w:sz="0" w:space="0" w:color="auto"/>
      </w:divBdr>
    </w:div>
    <w:div w:id="1372270668">
      <w:bodyDiv w:val="1"/>
      <w:marLeft w:val="0"/>
      <w:marRight w:val="0"/>
      <w:marTop w:val="0"/>
      <w:marBottom w:val="0"/>
      <w:divBdr>
        <w:top w:val="none" w:sz="0" w:space="0" w:color="auto"/>
        <w:left w:val="none" w:sz="0" w:space="0" w:color="auto"/>
        <w:bottom w:val="none" w:sz="0" w:space="0" w:color="auto"/>
        <w:right w:val="none" w:sz="0" w:space="0" w:color="auto"/>
      </w:divBdr>
    </w:div>
    <w:div w:id="1376543348">
      <w:bodyDiv w:val="1"/>
      <w:marLeft w:val="0"/>
      <w:marRight w:val="0"/>
      <w:marTop w:val="0"/>
      <w:marBottom w:val="0"/>
      <w:divBdr>
        <w:top w:val="none" w:sz="0" w:space="0" w:color="auto"/>
        <w:left w:val="none" w:sz="0" w:space="0" w:color="auto"/>
        <w:bottom w:val="none" w:sz="0" w:space="0" w:color="auto"/>
        <w:right w:val="none" w:sz="0" w:space="0" w:color="auto"/>
      </w:divBdr>
    </w:div>
    <w:div w:id="1384476123">
      <w:bodyDiv w:val="1"/>
      <w:marLeft w:val="0"/>
      <w:marRight w:val="0"/>
      <w:marTop w:val="0"/>
      <w:marBottom w:val="0"/>
      <w:divBdr>
        <w:top w:val="none" w:sz="0" w:space="0" w:color="auto"/>
        <w:left w:val="none" w:sz="0" w:space="0" w:color="auto"/>
        <w:bottom w:val="none" w:sz="0" w:space="0" w:color="auto"/>
        <w:right w:val="none" w:sz="0" w:space="0" w:color="auto"/>
      </w:divBdr>
    </w:div>
    <w:div w:id="1385371039">
      <w:bodyDiv w:val="1"/>
      <w:marLeft w:val="0"/>
      <w:marRight w:val="0"/>
      <w:marTop w:val="0"/>
      <w:marBottom w:val="0"/>
      <w:divBdr>
        <w:top w:val="none" w:sz="0" w:space="0" w:color="auto"/>
        <w:left w:val="none" w:sz="0" w:space="0" w:color="auto"/>
        <w:bottom w:val="none" w:sz="0" w:space="0" w:color="auto"/>
        <w:right w:val="none" w:sz="0" w:space="0" w:color="auto"/>
      </w:divBdr>
    </w:div>
    <w:div w:id="1390374740">
      <w:bodyDiv w:val="1"/>
      <w:marLeft w:val="0"/>
      <w:marRight w:val="0"/>
      <w:marTop w:val="0"/>
      <w:marBottom w:val="0"/>
      <w:divBdr>
        <w:top w:val="none" w:sz="0" w:space="0" w:color="auto"/>
        <w:left w:val="none" w:sz="0" w:space="0" w:color="auto"/>
        <w:bottom w:val="none" w:sz="0" w:space="0" w:color="auto"/>
        <w:right w:val="none" w:sz="0" w:space="0" w:color="auto"/>
      </w:divBdr>
    </w:div>
    <w:div w:id="1405908262">
      <w:bodyDiv w:val="1"/>
      <w:marLeft w:val="0"/>
      <w:marRight w:val="0"/>
      <w:marTop w:val="0"/>
      <w:marBottom w:val="0"/>
      <w:divBdr>
        <w:top w:val="none" w:sz="0" w:space="0" w:color="auto"/>
        <w:left w:val="none" w:sz="0" w:space="0" w:color="auto"/>
        <w:bottom w:val="none" w:sz="0" w:space="0" w:color="auto"/>
        <w:right w:val="none" w:sz="0" w:space="0" w:color="auto"/>
      </w:divBdr>
    </w:div>
    <w:div w:id="1406564592">
      <w:bodyDiv w:val="1"/>
      <w:marLeft w:val="0"/>
      <w:marRight w:val="0"/>
      <w:marTop w:val="0"/>
      <w:marBottom w:val="0"/>
      <w:divBdr>
        <w:top w:val="none" w:sz="0" w:space="0" w:color="auto"/>
        <w:left w:val="none" w:sz="0" w:space="0" w:color="auto"/>
        <w:bottom w:val="none" w:sz="0" w:space="0" w:color="auto"/>
        <w:right w:val="none" w:sz="0" w:space="0" w:color="auto"/>
      </w:divBdr>
    </w:div>
    <w:div w:id="1408067042">
      <w:bodyDiv w:val="1"/>
      <w:marLeft w:val="0"/>
      <w:marRight w:val="0"/>
      <w:marTop w:val="0"/>
      <w:marBottom w:val="0"/>
      <w:divBdr>
        <w:top w:val="none" w:sz="0" w:space="0" w:color="auto"/>
        <w:left w:val="none" w:sz="0" w:space="0" w:color="auto"/>
        <w:bottom w:val="none" w:sz="0" w:space="0" w:color="auto"/>
        <w:right w:val="none" w:sz="0" w:space="0" w:color="auto"/>
      </w:divBdr>
    </w:div>
    <w:div w:id="1413089345">
      <w:bodyDiv w:val="1"/>
      <w:marLeft w:val="0"/>
      <w:marRight w:val="0"/>
      <w:marTop w:val="0"/>
      <w:marBottom w:val="0"/>
      <w:divBdr>
        <w:top w:val="none" w:sz="0" w:space="0" w:color="auto"/>
        <w:left w:val="none" w:sz="0" w:space="0" w:color="auto"/>
        <w:bottom w:val="none" w:sz="0" w:space="0" w:color="auto"/>
        <w:right w:val="none" w:sz="0" w:space="0" w:color="auto"/>
      </w:divBdr>
    </w:div>
    <w:div w:id="1417289342">
      <w:bodyDiv w:val="1"/>
      <w:marLeft w:val="0"/>
      <w:marRight w:val="0"/>
      <w:marTop w:val="0"/>
      <w:marBottom w:val="0"/>
      <w:divBdr>
        <w:top w:val="none" w:sz="0" w:space="0" w:color="auto"/>
        <w:left w:val="none" w:sz="0" w:space="0" w:color="auto"/>
        <w:bottom w:val="none" w:sz="0" w:space="0" w:color="auto"/>
        <w:right w:val="none" w:sz="0" w:space="0" w:color="auto"/>
      </w:divBdr>
    </w:div>
    <w:div w:id="1422869689">
      <w:bodyDiv w:val="1"/>
      <w:marLeft w:val="0"/>
      <w:marRight w:val="0"/>
      <w:marTop w:val="0"/>
      <w:marBottom w:val="0"/>
      <w:divBdr>
        <w:top w:val="none" w:sz="0" w:space="0" w:color="auto"/>
        <w:left w:val="none" w:sz="0" w:space="0" w:color="auto"/>
        <w:bottom w:val="none" w:sz="0" w:space="0" w:color="auto"/>
        <w:right w:val="none" w:sz="0" w:space="0" w:color="auto"/>
      </w:divBdr>
    </w:div>
    <w:div w:id="1423186447">
      <w:bodyDiv w:val="1"/>
      <w:marLeft w:val="0"/>
      <w:marRight w:val="0"/>
      <w:marTop w:val="0"/>
      <w:marBottom w:val="0"/>
      <w:divBdr>
        <w:top w:val="none" w:sz="0" w:space="0" w:color="auto"/>
        <w:left w:val="none" w:sz="0" w:space="0" w:color="auto"/>
        <w:bottom w:val="none" w:sz="0" w:space="0" w:color="auto"/>
        <w:right w:val="none" w:sz="0" w:space="0" w:color="auto"/>
      </w:divBdr>
    </w:div>
    <w:div w:id="1425423262">
      <w:bodyDiv w:val="1"/>
      <w:marLeft w:val="0"/>
      <w:marRight w:val="0"/>
      <w:marTop w:val="0"/>
      <w:marBottom w:val="0"/>
      <w:divBdr>
        <w:top w:val="none" w:sz="0" w:space="0" w:color="auto"/>
        <w:left w:val="none" w:sz="0" w:space="0" w:color="auto"/>
        <w:bottom w:val="none" w:sz="0" w:space="0" w:color="auto"/>
        <w:right w:val="none" w:sz="0" w:space="0" w:color="auto"/>
      </w:divBdr>
    </w:div>
    <w:div w:id="1425690731">
      <w:bodyDiv w:val="1"/>
      <w:marLeft w:val="0"/>
      <w:marRight w:val="0"/>
      <w:marTop w:val="0"/>
      <w:marBottom w:val="0"/>
      <w:divBdr>
        <w:top w:val="none" w:sz="0" w:space="0" w:color="auto"/>
        <w:left w:val="none" w:sz="0" w:space="0" w:color="auto"/>
        <w:bottom w:val="none" w:sz="0" w:space="0" w:color="auto"/>
        <w:right w:val="none" w:sz="0" w:space="0" w:color="auto"/>
      </w:divBdr>
    </w:div>
    <w:div w:id="1435632795">
      <w:bodyDiv w:val="1"/>
      <w:marLeft w:val="0"/>
      <w:marRight w:val="0"/>
      <w:marTop w:val="0"/>
      <w:marBottom w:val="0"/>
      <w:divBdr>
        <w:top w:val="none" w:sz="0" w:space="0" w:color="auto"/>
        <w:left w:val="none" w:sz="0" w:space="0" w:color="auto"/>
        <w:bottom w:val="none" w:sz="0" w:space="0" w:color="auto"/>
        <w:right w:val="none" w:sz="0" w:space="0" w:color="auto"/>
      </w:divBdr>
    </w:div>
    <w:div w:id="1444617506">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472284693">
      <w:bodyDiv w:val="1"/>
      <w:marLeft w:val="0"/>
      <w:marRight w:val="0"/>
      <w:marTop w:val="0"/>
      <w:marBottom w:val="0"/>
      <w:divBdr>
        <w:top w:val="none" w:sz="0" w:space="0" w:color="auto"/>
        <w:left w:val="none" w:sz="0" w:space="0" w:color="auto"/>
        <w:bottom w:val="none" w:sz="0" w:space="0" w:color="auto"/>
        <w:right w:val="none" w:sz="0" w:space="0" w:color="auto"/>
      </w:divBdr>
    </w:div>
    <w:div w:id="1472595698">
      <w:bodyDiv w:val="1"/>
      <w:marLeft w:val="0"/>
      <w:marRight w:val="0"/>
      <w:marTop w:val="0"/>
      <w:marBottom w:val="0"/>
      <w:divBdr>
        <w:top w:val="none" w:sz="0" w:space="0" w:color="auto"/>
        <w:left w:val="none" w:sz="0" w:space="0" w:color="auto"/>
        <w:bottom w:val="none" w:sz="0" w:space="0" w:color="auto"/>
        <w:right w:val="none" w:sz="0" w:space="0" w:color="auto"/>
      </w:divBdr>
    </w:div>
    <w:div w:id="1474298923">
      <w:bodyDiv w:val="1"/>
      <w:marLeft w:val="0"/>
      <w:marRight w:val="0"/>
      <w:marTop w:val="0"/>
      <w:marBottom w:val="0"/>
      <w:divBdr>
        <w:top w:val="none" w:sz="0" w:space="0" w:color="auto"/>
        <w:left w:val="none" w:sz="0" w:space="0" w:color="auto"/>
        <w:bottom w:val="none" w:sz="0" w:space="0" w:color="auto"/>
        <w:right w:val="none" w:sz="0" w:space="0" w:color="auto"/>
      </w:divBdr>
    </w:div>
    <w:div w:id="1480607377">
      <w:bodyDiv w:val="1"/>
      <w:marLeft w:val="0"/>
      <w:marRight w:val="0"/>
      <w:marTop w:val="0"/>
      <w:marBottom w:val="0"/>
      <w:divBdr>
        <w:top w:val="none" w:sz="0" w:space="0" w:color="auto"/>
        <w:left w:val="none" w:sz="0" w:space="0" w:color="auto"/>
        <w:bottom w:val="none" w:sz="0" w:space="0" w:color="auto"/>
        <w:right w:val="none" w:sz="0" w:space="0" w:color="auto"/>
      </w:divBdr>
    </w:div>
    <w:div w:id="1486623144">
      <w:bodyDiv w:val="1"/>
      <w:marLeft w:val="0"/>
      <w:marRight w:val="0"/>
      <w:marTop w:val="0"/>
      <w:marBottom w:val="0"/>
      <w:divBdr>
        <w:top w:val="none" w:sz="0" w:space="0" w:color="auto"/>
        <w:left w:val="none" w:sz="0" w:space="0" w:color="auto"/>
        <w:bottom w:val="none" w:sz="0" w:space="0" w:color="auto"/>
        <w:right w:val="none" w:sz="0" w:space="0" w:color="auto"/>
      </w:divBdr>
    </w:div>
    <w:div w:id="1487086269">
      <w:bodyDiv w:val="1"/>
      <w:marLeft w:val="0"/>
      <w:marRight w:val="0"/>
      <w:marTop w:val="0"/>
      <w:marBottom w:val="0"/>
      <w:divBdr>
        <w:top w:val="none" w:sz="0" w:space="0" w:color="auto"/>
        <w:left w:val="none" w:sz="0" w:space="0" w:color="auto"/>
        <w:bottom w:val="none" w:sz="0" w:space="0" w:color="auto"/>
        <w:right w:val="none" w:sz="0" w:space="0" w:color="auto"/>
      </w:divBdr>
    </w:div>
    <w:div w:id="1488202497">
      <w:bodyDiv w:val="1"/>
      <w:marLeft w:val="0"/>
      <w:marRight w:val="0"/>
      <w:marTop w:val="0"/>
      <w:marBottom w:val="0"/>
      <w:divBdr>
        <w:top w:val="none" w:sz="0" w:space="0" w:color="auto"/>
        <w:left w:val="none" w:sz="0" w:space="0" w:color="auto"/>
        <w:bottom w:val="none" w:sz="0" w:space="0" w:color="auto"/>
        <w:right w:val="none" w:sz="0" w:space="0" w:color="auto"/>
      </w:divBdr>
    </w:div>
    <w:div w:id="1489442950">
      <w:bodyDiv w:val="1"/>
      <w:marLeft w:val="0"/>
      <w:marRight w:val="0"/>
      <w:marTop w:val="0"/>
      <w:marBottom w:val="0"/>
      <w:divBdr>
        <w:top w:val="none" w:sz="0" w:space="0" w:color="auto"/>
        <w:left w:val="none" w:sz="0" w:space="0" w:color="auto"/>
        <w:bottom w:val="none" w:sz="0" w:space="0" w:color="auto"/>
        <w:right w:val="none" w:sz="0" w:space="0" w:color="auto"/>
      </w:divBdr>
    </w:div>
    <w:div w:id="1492598514">
      <w:bodyDiv w:val="1"/>
      <w:marLeft w:val="0"/>
      <w:marRight w:val="0"/>
      <w:marTop w:val="0"/>
      <w:marBottom w:val="0"/>
      <w:divBdr>
        <w:top w:val="none" w:sz="0" w:space="0" w:color="auto"/>
        <w:left w:val="none" w:sz="0" w:space="0" w:color="auto"/>
        <w:bottom w:val="none" w:sz="0" w:space="0" w:color="auto"/>
        <w:right w:val="none" w:sz="0" w:space="0" w:color="auto"/>
      </w:divBdr>
    </w:div>
    <w:div w:id="1494952171">
      <w:bodyDiv w:val="1"/>
      <w:marLeft w:val="0"/>
      <w:marRight w:val="0"/>
      <w:marTop w:val="0"/>
      <w:marBottom w:val="0"/>
      <w:divBdr>
        <w:top w:val="none" w:sz="0" w:space="0" w:color="auto"/>
        <w:left w:val="none" w:sz="0" w:space="0" w:color="auto"/>
        <w:bottom w:val="none" w:sz="0" w:space="0" w:color="auto"/>
        <w:right w:val="none" w:sz="0" w:space="0" w:color="auto"/>
      </w:divBdr>
    </w:div>
    <w:div w:id="1498575503">
      <w:bodyDiv w:val="1"/>
      <w:marLeft w:val="0"/>
      <w:marRight w:val="0"/>
      <w:marTop w:val="0"/>
      <w:marBottom w:val="0"/>
      <w:divBdr>
        <w:top w:val="none" w:sz="0" w:space="0" w:color="auto"/>
        <w:left w:val="none" w:sz="0" w:space="0" w:color="auto"/>
        <w:bottom w:val="none" w:sz="0" w:space="0" w:color="auto"/>
        <w:right w:val="none" w:sz="0" w:space="0" w:color="auto"/>
      </w:divBdr>
    </w:div>
    <w:div w:id="1502237466">
      <w:bodyDiv w:val="1"/>
      <w:marLeft w:val="0"/>
      <w:marRight w:val="0"/>
      <w:marTop w:val="0"/>
      <w:marBottom w:val="0"/>
      <w:divBdr>
        <w:top w:val="none" w:sz="0" w:space="0" w:color="auto"/>
        <w:left w:val="none" w:sz="0" w:space="0" w:color="auto"/>
        <w:bottom w:val="none" w:sz="0" w:space="0" w:color="auto"/>
        <w:right w:val="none" w:sz="0" w:space="0" w:color="auto"/>
      </w:divBdr>
    </w:div>
    <w:div w:id="1503666773">
      <w:bodyDiv w:val="1"/>
      <w:marLeft w:val="0"/>
      <w:marRight w:val="0"/>
      <w:marTop w:val="0"/>
      <w:marBottom w:val="0"/>
      <w:divBdr>
        <w:top w:val="none" w:sz="0" w:space="0" w:color="auto"/>
        <w:left w:val="none" w:sz="0" w:space="0" w:color="auto"/>
        <w:bottom w:val="none" w:sz="0" w:space="0" w:color="auto"/>
        <w:right w:val="none" w:sz="0" w:space="0" w:color="auto"/>
      </w:divBdr>
    </w:div>
    <w:div w:id="1513758474">
      <w:bodyDiv w:val="1"/>
      <w:marLeft w:val="0"/>
      <w:marRight w:val="0"/>
      <w:marTop w:val="0"/>
      <w:marBottom w:val="0"/>
      <w:divBdr>
        <w:top w:val="none" w:sz="0" w:space="0" w:color="auto"/>
        <w:left w:val="none" w:sz="0" w:space="0" w:color="auto"/>
        <w:bottom w:val="none" w:sz="0" w:space="0" w:color="auto"/>
        <w:right w:val="none" w:sz="0" w:space="0" w:color="auto"/>
      </w:divBdr>
    </w:div>
    <w:div w:id="1523860323">
      <w:bodyDiv w:val="1"/>
      <w:marLeft w:val="0"/>
      <w:marRight w:val="0"/>
      <w:marTop w:val="0"/>
      <w:marBottom w:val="0"/>
      <w:divBdr>
        <w:top w:val="none" w:sz="0" w:space="0" w:color="auto"/>
        <w:left w:val="none" w:sz="0" w:space="0" w:color="auto"/>
        <w:bottom w:val="none" w:sz="0" w:space="0" w:color="auto"/>
        <w:right w:val="none" w:sz="0" w:space="0" w:color="auto"/>
      </w:divBdr>
    </w:div>
    <w:div w:id="1523982385">
      <w:bodyDiv w:val="1"/>
      <w:marLeft w:val="0"/>
      <w:marRight w:val="0"/>
      <w:marTop w:val="0"/>
      <w:marBottom w:val="0"/>
      <w:divBdr>
        <w:top w:val="none" w:sz="0" w:space="0" w:color="auto"/>
        <w:left w:val="none" w:sz="0" w:space="0" w:color="auto"/>
        <w:bottom w:val="none" w:sz="0" w:space="0" w:color="auto"/>
        <w:right w:val="none" w:sz="0" w:space="0" w:color="auto"/>
      </w:divBdr>
    </w:div>
    <w:div w:id="1524397851">
      <w:bodyDiv w:val="1"/>
      <w:marLeft w:val="0"/>
      <w:marRight w:val="0"/>
      <w:marTop w:val="0"/>
      <w:marBottom w:val="0"/>
      <w:divBdr>
        <w:top w:val="none" w:sz="0" w:space="0" w:color="auto"/>
        <w:left w:val="none" w:sz="0" w:space="0" w:color="auto"/>
        <w:bottom w:val="none" w:sz="0" w:space="0" w:color="auto"/>
        <w:right w:val="none" w:sz="0" w:space="0" w:color="auto"/>
      </w:divBdr>
    </w:div>
    <w:div w:id="1530341815">
      <w:bodyDiv w:val="1"/>
      <w:marLeft w:val="0"/>
      <w:marRight w:val="0"/>
      <w:marTop w:val="0"/>
      <w:marBottom w:val="0"/>
      <w:divBdr>
        <w:top w:val="none" w:sz="0" w:space="0" w:color="auto"/>
        <w:left w:val="none" w:sz="0" w:space="0" w:color="auto"/>
        <w:bottom w:val="none" w:sz="0" w:space="0" w:color="auto"/>
        <w:right w:val="none" w:sz="0" w:space="0" w:color="auto"/>
      </w:divBdr>
    </w:div>
    <w:div w:id="1531914403">
      <w:bodyDiv w:val="1"/>
      <w:marLeft w:val="0"/>
      <w:marRight w:val="0"/>
      <w:marTop w:val="0"/>
      <w:marBottom w:val="0"/>
      <w:divBdr>
        <w:top w:val="none" w:sz="0" w:space="0" w:color="auto"/>
        <w:left w:val="none" w:sz="0" w:space="0" w:color="auto"/>
        <w:bottom w:val="none" w:sz="0" w:space="0" w:color="auto"/>
        <w:right w:val="none" w:sz="0" w:space="0" w:color="auto"/>
      </w:divBdr>
    </w:div>
    <w:div w:id="1533956395">
      <w:bodyDiv w:val="1"/>
      <w:marLeft w:val="0"/>
      <w:marRight w:val="0"/>
      <w:marTop w:val="0"/>
      <w:marBottom w:val="0"/>
      <w:divBdr>
        <w:top w:val="none" w:sz="0" w:space="0" w:color="auto"/>
        <w:left w:val="none" w:sz="0" w:space="0" w:color="auto"/>
        <w:bottom w:val="none" w:sz="0" w:space="0" w:color="auto"/>
        <w:right w:val="none" w:sz="0" w:space="0" w:color="auto"/>
      </w:divBdr>
    </w:div>
    <w:div w:id="1537424180">
      <w:bodyDiv w:val="1"/>
      <w:marLeft w:val="0"/>
      <w:marRight w:val="0"/>
      <w:marTop w:val="0"/>
      <w:marBottom w:val="0"/>
      <w:divBdr>
        <w:top w:val="none" w:sz="0" w:space="0" w:color="auto"/>
        <w:left w:val="none" w:sz="0" w:space="0" w:color="auto"/>
        <w:bottom w:val="none" w:sz="0" w:space="0" w:color="auto"/>
        <w:right w:val="none" w:sz="0" w:space="0" w:color="auto"/>
      </w:divBdr>
    </w:div>
    <w:div w:id="1537933790">
      <w:bodyDiv w:val="1"/>
      <w:marLeft w:val="0"/>
      <w:marRight w:val="0"/>
      <w:marTop w:val="0"/>
      <w:marBottom w:val="0"/>
      <w:divBdr>
        <w:top w:val="none" w:sz="0" w:space="0" w:color="auto"/>
        <w:left w:val="none" w:sz="0" w:space="0" w:color="auto"/>
        <w:bottom w:val="none" w:sz="0" w:space="0" w:color="auto"/>
        <w:right w:val="none" w:sz="0" w:space="0" w:color="auto"/>
      </w:divBdr>
    </w:div>
    <w:div w:id="1541746008">
      <w:bodyDiv w:val="1"/>
      <w:marLeft w:val="0"/>
      <w:marRight w:val="0"/>
      <w:marTop w:val="0"/>
      <w:marBottom w:val="0"/>
      <w:divBdr>
        <w:top w:val="none" w:sz="0" w:space="0" w:color="auto"/>
        <w:left w:val="none" w:sz="0" w:space="0" w:color="auto"/>
        <w:bottom w:val="none" w:sz="0" w:space="0" w:color="auto"/>
        <w:right w:val="none" w:sz="0" w:space="0" w:color="auto"/>
      </w:divBdr>
    </w:div>
    <w:div w:id="1545291849">
      <w:bodyDiv w:val="1"/>
      <w:marLeft w:val="0"/>
      <w:marRight w:val="0"/>
      <w:marTop w:val="0"/>
      <w:marBottom w:val="0"/>
      <w:divBdr>
        <w:top w:val="none" w:sz="0" w:space="0" w:color="auto"/>
        <w:left w:val="none" w:sz="0" w:space="0" w:color="auto"/>
        <w:bottom w:val="none" w:sz="0" w:space="0" w:color="auto"/>
        <w:right w:val="none" w:sz="0" w:space="0" w:color="auto"/>
      </w:divBdr>
    </w:div>
    <w:div w:id="1547184920">
      <w:bodyDiv w:val="1"/>
      <w:marLeft w:val="0"/>
      <w:marRight w:val="0"/>
      <w:marTop w:val="0"/>
      <w:marBottom w:val="0"/>
      <w:divBdr>
        <w:top w:val="none" w:sz="0" w:space="0" w:color="auto"/>
        <w:left w:val="none" w:sz="0" w:space="0" w:color="auto"/>
        <w:bottom w:val="none" w:sz="0" w:space="0" w:color="auto"/>
        <w:right w:val="none" w:sz="0" w:space="0" w:color="auto"/>
      </w:divBdr>
    </w:div>
    <w:div w:id="1553271935">
      <w:bodyDiv w:val="1"/>
      <w:marLeft w:val="0"/>
      <w:marRight w:val="0"/>
      <w:marTop w:val="0"/>
      <w:marBottom w:val="0"/>
      <w:divBdr>
        <w:top w:val="none" w:sz="0" w:space="0" w:color="auto"/>
        <w:left w:val="none" w:sz="0" w:space="0" w:color="auto"/>
        <w:bottom w:val="none" w:sz="0" w:space="0" w:color="auto"/>
        <w:right w:val="none" w:sz="0" w:space="0" w:color="auto"/>
      </w:divBdr>
    </w:div>
    <w:div w:id="1554342644">
      <w:bodyDiv w:val="1"/>
      <w:marLeft w:val="0"/>
      <w:marRight w:val="0"/>
      <w:marTop w:val="0"/>
      <w:marBottom w:val="0"/>
      <w:divBdr>
        <w:top w:val="none" w:sz="0" w:space="0" w:color="auto"/>
        <w:left w:val="none" w:sz="0" w:space="0" w:color="auto"/>
        <w:bottom w:val="none" w:sz="0" w:space="0" w:color="auto"/>
        <w:right w:val="none" w:sz="0" w:space="0" w:color="auto"/>
      </w:divBdr>
    </w:div>
    <w:div w:id="1557354657">
      <w:bodyDiv w:val="1"/>
      <w:marLeft w:val="0"/>
      <w:marRight w:val="0"/>
      <w:marTop w:val="0"/>
      <w:marBottom w:val="0"/>
      <w:divBdr>
        <w:top w:val="none" w:sz="0" w:space="0" w:color="auto"/>
        <w:left w:val="none" w:sz="0" w:space="0" w:color="auto"/>
        <w:bottom w:val="none" w:sz="0" w:space="0" w:color="auto"/>
        <w:right w:val="none" w:sz="0" w:space="0" w:color="auto"/>
      </w:divBdr>
    </w:div>
    <w:div w:id="1559054546">
      <w:bodyDiv w:val="1"/>
      <w:marLeft w:val="0"/>
      <w:marRight w:val="0"/>
      <w:marTop w:val="0"/>
      <w:marBottom w:val="0"/>
      <w:divBdr>
        <w:top w:val="none" w:sz="0" w:space="0" w:color="auto"/>
        <w:left w:val="none" w:sz="0" w:space="0" w:color="auto"/>
        <w:bottom w:val="none" w:sz="0" w:space="0" w:color="auto"/>
        <w:right w:val="none" w:sz="0" w:space="0" w:color="auto"/>
      </w:divBdr>
    </w:div>
    <w:div w:id="1559241979">
      <w:bodyDiv w:val="1"/>
      <w:marLeft w:val="0"/>
      <w:marRight w:val="0"/>
      <w:marTop w:val="0"/>
      <w:marBottom w:val="0"/>
      <w:divBdr>
        <w:top w:val="none" w:sz="0" w:space="0" w:color="auto"/>
        <w:left w:val="none" w:sz="0" w:space="0" w:color="auto"/>
        <w:bottom w:val="none" w:sz="0" w:space="0" w:color="auto"/>
        <w:right w:val="none" w:sz="0" w:space="0" w:color="auto"/>
      </w:divBdr>
    </w:div>
    <w:div w:id="1561015133">
      <w:bodyDiv w:val="1"/>
      <w:marLeft w:val="0"/>
      <w:marRight w:val="0"/>
      <w:marTop w:val="0"/>
      <w:marBottom w:val="0"/>
      <w:divBdr>
        <w:top w:val="none" w:sz="0" w:space="0" w:color="auto"/>
        <w:left w:val="none" w:sz="0" w:space="0" w:color="auto"/>
        <w:bottom w:val="none" w:sz="0" w:space="0" w:color="auto"/>
        <w:right w:val="none" w:sz="0" w:space="0" w:color="auto"/>
      </w:divBdr>
    </w:div>
    <w:div w:id="1573809891">
      <w:bodyDiv w:val="1"/>
      <w:marLeft w:val="0"/>
      <w:marRight w:val="0"/>
      <w:marTop w:val="0"/>
      <w:marBottom w:val="0"/>
      <w:divBdr>
        <w:top w:val="none" w:sz="0" w:space="0" w:color="auto"/>
        <w:left w:val="none" w:sz="0" w:space="0" w:color="auto"/>
        <w:bottom w:val="none" w:sz="0" w:space="0" w:color="auto"/>
        <w:right w:val="none" w:sz="0" w:space="0" w:color="auto"/>
      </w:divBdr>
    </w:div>
    <w:div w:id="1574000066">
      <w:bodyDiv w:val="1"/>
      <w:marLeft w:val="0"/>
      <w:marRight w:val="0"/>
      <w:marTop w:val="0"/>
      <w:marBottom w:val="0"/>
      <w:divBdr>
        <w:top w:val="none" w:sz="0" w:space="0" w:color="auto"/>
        <w:left w:val="none" w:sz="0" w:space="0" w:color="auto"/>
        <w:bottom w:val="none" w:sz="0" w:space="0" w:color="auto"/>
        <w:right w:val="none" w:sz="0" w:space="0" w:color="auto"/>
      </w:divBdr>
    </w:div>
    <w:div w:id="1580863319">
      <w:bodyDiv w:val="1"/>
      <w:marLeft w:val="0"/>
      <w:marRight w:val="0"/>
      <w:marTop w:val="0"/>
      <w:marBottom w:val="0"/>
      <w:divBdr>
        <w:top w:val="none" w:sz="0" w:space="0" w:color="auto"/>
        <w:left w:val="none" w:sz="0" w:space="0" w:color="auto"/>
        <w:bottom w:val="none" w:sz="0" w:space="0" w:color="auto"/>
        <w:right w:val="none" w:sz="0" w:space="0" w:color="auto"/>
      </w:divBdr>
    </w:div>
    <w:div w:id="1583102365">
      <w:bodyDiv w:val="1"/>
      <w:marLeft w:val="0"/>
      <w:marRight w:val="0"/>
      <w:marTop w:val="0"/>
      <w:marBottom w:val="0"/>
      <w:divBdr>
        <w:top w:val="none" w:sz="0" w:space="0" w:color="auto"/>
        <w:left w:val="none" w:sz="0" w:space="0" w:color="auto"/>
        <w:bottom w:val="none" w:sz="0" w:space="0" w:color="auto"/>
        <w:right w:val="none" w:sz="0" w:space="0" w:color="auto"/>
      </w:divBdr>
    </w:div>
    <w:div w:id="1583952868">
      <w:bodyDiv w:val="1"/>
      <w:marLeft w:val="0"/>
      <w:marRight w:val="0"/>
      <w:marTop w:val="0"/>
      <w:marBottom w:val="0"/>
      <w:divBdr>
        <w:top w:val="none" w:sz="0" w:space="0" w:color="auto"/>
        <w:left w:val="none" w:sz="0" w:space="0" w:color="auto"/>
        <w:bottom w:val="none" w:sz="0" w:space="0" w:color="auto"/>
        <w:right w:val="none" w:sz="0" w:space="0" w:color="auto"/>
      </w:divBdr>
    </w:div>
    <w:div w:id="1586647777">
      <w:bodyDiv w:val="1"/>
      <w:marLeft w:val="0"/>
      <w:marRight w:val="0"/>
      <w:marTop w:val="0"/>
      <w:marBottom w:val="0"/>
      <w:divBdr>
        <w:top w:val="none" w:sz="0" w:space="0" w:color="auto"/>
        <w:left w:val="none" w:sz="0" w:space="0" w:color="auto"/>
        <w:bottom w:val="none" w:sz="0" w:space="0" w:color="auto"/>
        <w:right w:val="none" w:sz="0" w:space="0" w:color="auto"/>
      </w:divBdr>
    </w:div>
    <w:div w:id="1590775899">
      <w:bodyDiv w:val="1"/>
      <w:marLeft w:val="0"/>
      <w:marRight w:val="0"/>
      <w:marTop w:val="0"/>
      <w:marBottom w:val="0"/>
      <w:divBdr>
        <w:top w:val="none" w:sz="0" w:space="0" w:color="auto"/>
        <w:left w:val="none" w:sz="0" w:space="0" w:color="auto"/>
        <w:bottom w:val="none" w:sz="0" w:space="0" w:color="auto"/>
        <w:right w:val="none" w:sz="0" w:space="0" w:color="auto"/>
      </w:divBdr>
    </w:div>
    <w:div w:id="1593202271">
      <w:bodyDiv w:val="1"/>
      <w:marLeft w:val="0"/>
      <w:marRight w:val="0"/>
      <w:marTop w:val="0"/>
      <w:marBottom w:val="0"/>
      <w:divBdr>
        <w:top w:val="none" w:sz="0" w:space="0" w:color="auto"/>
        <w:left w:val="none" w:sz="0" w:space="0" w:color="auto"/>
        <w:bottom w:val="none" w:sz="0" w:space="0" w:color="auto"/>
        <w:right w:val="none" w:sz="0" w:space="0" w:color="auto"/>
      </w:divBdr>
    </w:div>
    <w:div w:id="1619993070">
      <w:bodyDiv w:val="1"/>
      <w:marLeft w:val="0"/>
      <w:marRight w:val="0"/>
      <w:marTop w:val="0"/>
      <w:marBottom w:val="0"/>
      <w:divBdr>
        <w:top w:val="none" w:sz="0" w:space="0" w:color="auto"/>
        <w:left w:val="none" w:sz="0" w:space="0" w:color="auto"/>
        <w:bottom w:val="none" w:sz="0" w:space="0" w:color="auto"/>
        <w:right w:val="none" w:sz="0" w:space="0" w:color="auto"/>
      </w:divBdr>
    </w:div>
    <w:div w:id="1620601350">
      <w:bodyDiv w:val="1"/>
      <w:marLeft w:val="0"/>
      <w:marRight w:val="0"/>
      <w:marTop w:val="0"/>
      <w:marBottom w:val="0"/>
      <w:divBdr>
        <w:top w:val="none" w:sz="0" w:space="0" w:color="auto"/>
        <w:left w:val="none" w:sz="0" w:space="0" w:color="auto"/>
        <w:bottom w:val="none" w:sz="0" w:space="0" w:color="auto"/>
        <w:right w:val="none" w:sz="0" w:space="0" w:color="auto"/>
      </w:divBdr>
    </w:div>
    <w:div w:id="1621037110">
      <w:bodyDiv w:val="1"/>
      <w:marLeft w:val="0"/>
      <w:marRight w:val="0"/>
      <w:marTop w:val="0"/>
      <w:marBottom w:val="0"/>
      <w:divBdr>
        <w:top w:val="none" w:sz="0" w:space="0" w:color="auto"/>
        <w:left w:val="none" w:sz="0" w:space="0" w:color="auto"/>
        <w:bottom w:val="none" w:sz="0" w:space="0" w:color="auto"/>
        <w:right w:val="none" w:sz="0" w:space="0" w:color="auto"/>
      </w:divBdr>
    </w:div>
    <w:div w:id="1627541437">
      <w:bodyDiv w:val="1"/>
      <w:marLeft w:val="0"/>
      <w:marRight w:val="0"/>
      <w:marTop w:val="0"/>
      <w:marBottom w:val="0"/>
      <w:divBdr>
        <w:top w:val="none" w:sz="0" w:space="0" w:color="auto"/>
        <w:left w:val="none" w:sz="0" w:space="0" w:color="auto"/>
        <w:bottom w:val="none" w:sz="0" w:space="0" w:color="auto"/>
        <w:right w:val="none" w:sz="0" w:space="0" w:color="auto"/>
      </w:divBdr>
    </w:div>
    <w:div w:id="1629164318">
      <w:bodyDiv w:val="1"/>
      <w:marLeft w:val="0"/>
      <w:marRight w:val="0"/>
      <w:marTop w:val="0"/>
      <w:marBottom w:val="0"/>
      <w:divBdr>
        <w:top w:val="none" w:sz="0" w:space="0" w:color="auto"/>
        <w:left w:val="none" w:sz="0" w:space="0" w:color="auto"/>
        <w:bottom w:val="none" w:sz="0" w:space="0" w:color="auto"/>
        <w:right w:val="none" w:sz="0" w:space="0" w:color="auto"/>
      </w:divBdr>
    </w:div>
    <w:div w:id="1630697528">
      <w:bodyDiv w:val="1"/>
      <w:marLeft w:val="0"/>
      <w:marRight w:val="0"/>
      <w:marTop w:val="0"/>
      <w:marBottom w:val="0"/>
      <w:divBdr>
        <w:top w:val="none" w:sz="0" w:space="0" w:color="auto"/>
        <w:left w:val="none" w:sz="0" w:space="0" w:color="auto"/>
        <w:bottom w:val="none" w:sz="0" w:space="0" w:color="auto"/>
        <w:right w:val="none" w:sz="0" w:space="0" w:color="auto"/>
      </w:divBdr>
    </w:div>
    <w:div w:id="1631934643">
      <w:bodyDiv w:val="1"/>
      <w:marLeft w:val="0"/>
      <w:marRight w:val="0"/>
      <w:marTop w:val="0"/>
      <w:marBottom w:val="0"/>
      <w:divBdr>
        <w:top w:val="none" w:sz="0" w:space="0" w:color="auto"/>
        <w:left w:val="none" w:sz="0" w:space="0" w:color="auto"/>
        <w:bottom w:val="none" w:sz="0" w:space="0" w:color="auto"/>
        <w:right w:val="none" w:sz="0" w:space="0" w:color="auto"/>
      </w:divBdr>
    </w:div>
    <w:div w:id="1635140347">
      <w:bodyDiv w:val="1"/>
      <w:marLeft w:val="0"/>
      <w:marRight w:val="0"/>
      <w:marTop w:val="0"/>
      <w:marBottom w:val="0"/>
      <w:divBdr>
        <w:top w:val="none" w:sz="0" w:space="0" w:color="auto"/>
        <w:left w:val="none" w:sz="0" w:space="0" w:color="auto"/>
        <w:bottom w:val="none" w:sz="0" w:space="0" w:color="auto"/>
        <w:right w:val="none" w:sz="0" w:space="0" w:color="auto"/>
      </w:divBdr>
    </w:div>
    <w:div w:id="1639215311">
      <w:bodyDiv w:val="1"/>
      <w:marLeft w:val="0"/>
      <w:marRight w:val="0"/>
      <w:marTop w:val="0"/>
      <w:marBottom w:val="0"/>
      <w:divBdr>
        <w:top w:val="none" w:sz="0" w:space="0" w:color="auto"/>
        <w:left w:val="none" w:sz="0" w:space="0" w:color="auto"/>
        <w:bottom w:val="none" w:sz="0" w:space="0" w:color="auto"/>
        <w:right w:val="none" w:sz="0" w:space="0" w:color="auto"/>
      </w:divBdr>
    </w:div>
    <w:div w:id="1641299866">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45313483">
      <w:bodyDiv w:val="1"/>
      <w:marLeft w:val="0"/>
      <w:marRight w:val="0"/>
      <w:marTop w:val="0"/>
      <w:marBottom w:val="0"/>
      <w:divBdr>
        <w:top w:val="none" w:sz="0" w:space="0" w:color="auto"/>
        <w:left w:val="none" w:sz="0" w:space="0" w:color="auto"/>
        <w:bottom w:val="none" w:sz="0" w:space="0" w:color="auto"/>
        <w:right w:val="none" w:sz="0" w:space="0" w:color="auto"/>
      </w:divBdr>
      <w:divsChild>
        <w:div w:id="1641692310">
          <w:marLeft w:val="0"/>
          <w:marRight w:val="0"/>
          <w:marTop w:val="0"/>
          <w:marBottom w:val="0"/>
          <w:divBdr>
            <w:top w:val="none" w:sz="0" w:space="0" w:color="auto"/>
            <w:left w:val="none" w:sz="0" w:space="0" w:color="auto"/>
            <w:bottom w:val="none" w:sz="0" w:space="0" w:color="auto"/>
            <w:right w:val="none" w:sz="0" w:space="0" w:color="auto"/>
          </w:divBdr>
          <w:divsChild>
            <w:div w:id="1675111009">
              <w:marLeft w:val="0"/>
              <w:marRight w:val="0"/>
              <w:marTop w:val="0"/>
              <w:marBottom w:val="0"/>
              <w:divBdr>
                <w:top w:val="none" w:sz="0" w:space="0" w:color="auto"/>
                <w:left w:val="none" w:sz="0" w:space="0" w:color="auto"/>
                <w:bottom w:val="none" w:sz="0" w:space="0" w:color="auto"/>
                <w:right w:val="none" w:sz="0" w:space="0" w:color="auto"/>
              </w:divBdr>
              <w:divsChild>
                <w:div w:id="171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747">
      <w:bodyDiv w:val="1"/>
      <w:marLeft w:val="0"/>
      <w:marRight w:val="0"/>
      <w:marTop w:val="0"/>
      <w:marBottom w:val="0"/>
      <w:divBdr>
        <w:top w:val="none" w:sz="0" w:space="0" w:color="auto"/>
        <w:left w:val="none" w:sz="0" w:space="0" w:color="auto"/>
        <w:bottom w:val="none" w:sz="0" w:space="0" w:color="auto"/>
        <w:right w:val="none" w:sz="0" w:space="0" w:color="auto"/>
      </w:divBdr>
    </w:div>
    <w:div w:id="1649935754">
      <w:bodyDiv w:val="1"/>
      <w:marLeft w:val="0"/>
      <w:marRight w:val="0"/>
      <w:marTop w:val="0"/>
      <w:marBottom w:val="0"/>
      <w:divBdr>
        <w:top w:val="none" w:sz="0" w:space="0" w:color="auto"/>
        <w:left w:val="none" w:sz="0" w:space="0" w:color="auto"/>
        <w:bottom w:val="none" w:sz="0" w:space="0" w:color="auto"/>
        <w:right w:val="none" w:sz="0" w:space="0" w:color="auto"/>
      </w:divBdr>
    </w:div>
    <w:div w:id="1652441138">
      <w:bodyDiv w:val="1"/>
      <w:marLeft w:val="0"/>
      <w:marRight w:val="0"/>
      <w:marTop w:val="0"/>
      <w:marBottom w:val="0"/>
      <w:divBdr>
        <w:top w:val="none" w:sz="0" w:space="0" w:color="auto"/>
        <w:left w:val="none" w:sz="0" w:space="0" w:color="auto"/>
        <w:bottom w:val="none" w:sz="0" w:space="0" w:color="auto"/>
        <w:right w:val="none" w:sz="0" w:space="0" w:color="auto"/>
      </w:divBdr>
    </w:div>
    <w:div w:id="1654945944">
      <w:bodyDiv w:val="1"/>
      <w:marLeft w:val="0"/>
      <w:marRight w:val="0"/>
      <w:marTop w:val="0"/>
      <w:marBottom w:val="0"/>
      <w:divBdr>
        <w:top w:val="none" w:sz="0" w:space="0" w:color="auto"/>
        <w:left w:val="none" w:sz="0" w:space="0" w:color="auto"/>
        <w:bottom w:val="none" w:sz="0" w:space="0" w:color="auto"/>
        <w:right w:val="none" w:sz="0" w:space="0" w:color="auto"/>
      </w:divBdr>
    </w:div>
    <w:div w:id="1655598877">
      <w:bodyDiv w:val="1"/>
      <w:marLeft w:val="0"/>
      <w:marRight w:val="0"/>
      <w:marTop w:val="0"/>
      <w:marBottom w:val="0"/>
      <w:divBdr>
        <w:top w:val="none" w:sz="0" w:space="0" w:color="auto"/>
        <w:left w:val="none" w:sz="0" w:space="0" w:color="auto"/>
        <w:bottom w:val="none" w:sz="0" w:space="0" w:color="auto"/>
        <w:right w:val="none" w:sz="0" w:space="0" w:color="auto"/>
      </w:divBdr>
    </w:div>
    <w:div w:id="1658915504">
      <w:bodyDiv w:val="1"/>
      <w:marLeft w:val="0"/>
      <w:marRight w:val="0"/>
      <w:marTop w:val="0"/>
      <w:marBottom w:val="0"/>
      <w:divBdr>
        <w:top w:val="none" w:sz="0" w:space="0" w:color="auto"/>
        <w:left w:val="none" w:sz="0" w:space="0" w:color="auto"/>
        <w:bottom w:val="none" w:sz="0" w:space="0" w:color="auto"/>
        <w:right w:val="none" w:sz="0" w:space="0" w:color="auto"/>
      </w:divBdr>
    </w:div>
    <w:div w:id="1660115537">
      <w:bodyDiv w:val="1"/>
      <w:marLeft w:val="0"/>
      <w:marRight w:val="0"/>
      <w:marTop w:val="0"/>
      <w:marBottom w:val="0"/>
      <w:divBdr>
        <w:top w:val="none" w:sz="0" w:space="0" w:color="auto"/>
        <w:left w:val="none" w:sz="0" w:space="0" w:color="auto"/>
        <w:bottom w:val="none" w:sz="0" w:space="0" w:color="auto"/>
        <w:right w:val="none" w:sz="0" w:space="0" w:color="auto"/>
      </w:divBdr>
    </w:div>
    <w:div w:id="1664310724">
      <w:bodyDiv w:val="1"/>
      <w:marLeft w:val="0"/>
      <w:marRight w:val="0"/>
      <w:marTop w:val="0"/>
      <w:marBottom w:val="0"/>
      <w:divBdr>
        <w:top w:val="none" w:sz="0" w:space="0" w:color="auto"/>
        <w:left w:val="none" w:sz="0" w:space="0" w:color="auto"/>
        <w:bottom w:val="none" w:sz="0" w:space="0" w:color="auto"/>
        <w:right w:val="none" w:sz="0" w:space="0" w:color="auto"/>
      </w:divBdr>
    </w:div>
    <w:div w:id="1674799669">
      <w:bodyDiv w:val="1"/>
      <w:marLeft w:val="0"/>
      <w:marRight w:val="0"/>
      <w:marTop w:val="0"/>
      <w:marBottom w:val="0"/>
      <w:divBdr>
        <w:top w:val="none" w:sz="0" w:space="0" w:color="auto"/>
        <w:left w:val="none" w:sz="0" w:space="0" w:color="auto"/>
        <w:bottom w:val="none" w:sz="0" w:space="0" w:color="auto"/>
        <w:right w:val="none" w:sz="0" w:space="0" w:color="auto"/>
      </w:divBdr>
    </w:div>
    <w:div w:id="1674868801">
      <w:bodyDiv w:val="1"/>
      <w:marLeft w:val="0"/>
      <w:marRight w:val="0"/>
      <w:marTop w:val="0"/>
      <w:marBottom w:val="0"/>
      <w:divBdr>
        <w:top w:val="none" w:sz="0" w:space="0" w:color="auto"/>
        <w:left w:val="none" w:sz="0" w:space="0" w:color="auto"/>
        <w:bottom w:val="none" w:sz="0" w:space="0" w:color="auto"/>
        <w:right w:val="none" w:sz="0" w:space="0" w:color="auto"/>
      </w:divBdr>
      <w:divsChild>
        <w:div w:id="1483696672">
          <w:marLeft w:val="0"/>
          <w:marRight w:val="0"/>
          <w:marTop w:val="0"/>
          <w:marBottom w:val="0"/>
          <w:divBdr>
            <w:top w:val="none" w:sz="0" w:space="0" w:color="auto"/>
            <w:left w:val="none" w:sz="0" w:space="0" w:color="auto"/>
            <w:bottom w:val="none" w:sz="0" w:space="0" w:color="auto"/>
            <w:right w:val="none" w:sz="0" w:space="0" w:color="auto"/>
          </w:divBdr>
          <w:divsChild>
            <w:div w:id="1896232626">
              <w:marLeft w:val="0"/>
              <w:marRight w:val="0"/>
              <w:marTop w:val="0"/>
              <w:marBottom w:val="0"/>
              <w:divBdr>
                <w:top w:val="none" w:sz="0" w:space="0" w:color="auto"/>
                <w:left w:val="none" w:sz="0" w:space="0" w:color="auto"/>
                <w:bottom w:val="none" w:sz="0" w:space="0" w:color="auto"/>
                <w:right w:val="none" w:sz="0" w:space="0" w:color="auto"/>
              </w:divBdr>
              <w:divsChild>
                <w:div w:id="3385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897">
      <w:bodyDiv w:val="1"/>
      <w:marLeft w:val="0"/>
      <w:marRight w:val="0"/>
      <w:marTop w:val="0"/>
      <w:marBottom w:val="0"/>
      <w:divBdr>
        <w:top w:val="none" w:sz="0" w:space="0" w:color="auto"/>
        <w:left w:val="none" w:sz="0" w:space="0" w:color="auto"/>
        <w:bottom w:val="none" w:sz="0" w:space="0" w:color="auto"/>
        <w:right w:val="none" w:sz="0" w:space="0" w:color="auto"/>
      </w:divBdr>
    </w:div>
    <w:div w:id="1679506121">
      <w:bodyDiv w:val="1"/>
      <w:marLeft w:val="0"/>
      <w:marRight w:val="0"/>
      <w:marTop w:val="0"/>
      <w:marBottom w:val="0"/>
      <w:divBdr>
        <w:top w:val="none" w:sz="0" w:space="0" w:color="auto"/>
        <w:left w:val="none" w:sz="0" w:space="0" w:color="auto"/>
        <w:bottom w:val="none" w:sz="0" w:space="0" w:color="auto"/>
        <w:right w:val="none" w:sz="0" w:space="0" w:color="auto"/>
      </w:divBdr>
    </w:div>
    <w:div w:id="1680697030">
      <w:bodyDiv w:val="1"/>
      <w:marLeft w:val="0"/>
      <w:marRight w:val="0"/>
      <w:marTop w:val="0"/>
      <w:marBottom w:val="0"/>
      <w:divBdr>
        <w:top w:val="none" w:sz="0" w:space="0" w:color="auto"/>
        <w:left w:val="none" w:sz="0" w:space="0" w:color="auto"/>
        <w:bottom w:val="none" w:sz="0" w:space="0" w:color="auto"/>
        <w:right w:val="none" w:sz="0" w:space="0" w:color="auto"/>
      </w:divBdr>
    </w:div>
    <w:div w:id="1685664220">
      <w:bodyDiv w:val="1"/>
      <w:marLeft w:val="0"/>
      <w:marRight w:val="0"/>
      <w:marTop w:val="0"/>
      <w:marBottom w:val="0"/>
      <w:divBdr>
        <w:top w:val="none" w:sz="0" w:space="0" w:color="auto"/>
        <w:left w:val="none" w:sz="0" w:space="0" w:color="auto"/>
        <w:bottom w:val="none" w:sz="0" w:space="0" w:color="auto"/>
        <w:right w:val="none" w:sz="0" w:space="0" w:color="auto"/>
      </w:divBdr>
    </w:div>
    <w:div w:id="1685787589">
      <w:bodyDiv w:val="1"/>
      <w:marLeft w:val="0"/>
      <w:marRight w:val="0"/>
      <w:marTop w:val="0"/>
      <w:marBottom w:val="0"/>
      <w:divBdr>
        <w:top w:val="none" w:sz="0" w:space="0" w:color="auto"/>
        <w:left w:val="none" w:sz="0" w:space="0" w:color="auto"/>
        <w:bottom w:val="none" w:sz="0" w:space="0" w:color="auto"/>
        <w:right w:val="none" w:sz="0" w:space="0" w:color="auto"/>
      </w:divBdr>
    </w:div>
    <w:div w:id="1688172853">
      <w:bodyDiv w:val="1"/>
      <w:marLeft w:val="0"/>
      <w:marRight w:val="0"/>
      <w:marTop w:val="0"/>
      <w:marBottom w:val="0"/>
      <w:divBdr>
        <w:top w:val="none" w:sz="0" w:space="0" w:color="auto"/>
        <w:left w:val="none" w:sz="0" w:space="0" w:color="auto"/>
        <w:bottom w:val="none" w:sz="0" w:space="0" w:color="auto"/>
        <w:right w:val="none" w:sz="0" w:space="0" w:color="auto"/>
      </w:divBdr>
    </w:div>
    <w:div w:id="1688215738">
      <w:bodyDiv w:val="1"/>
      <w:marLeft w:val="0"/>
      <w:marRight w:val="0"/>
      <w:marTop w:val="0"/>
      <w:marBottom w:val="0"/>
      <w:divBdr>
        <w:top w:val="none" w:sz="0" w:space="0" w:color="auto"/>
        <w:left w:val="none" w:sz="0" w:space="0" w:color="auto"/>
        <w:bottom w:val="none" w:sz="0" w:space="0" w:color="auto"/>
        <w:right w:val="none" w:sz="0" w:space="0" w:color="auto"/>
      </w:divBdr>
    </w:div>
    <w:div w:id="1691684762">
      <w:bodyDiv w:val="1"/>
      <w:marLeft w:val="0"/>
      <w:marRight w:val="0"/>
      <w:marTop w:val="0"/>
      <w:marBottom w:val="0"/>
      <w:divBdr>
        <w:top w:val="none" w:sz="0" w:space="0" w:color="auto"/>
        <w:left w:val="none" w:sz="0" w:space="0" w:color="auto"/>
        <w:bottom w:val="none" w:sz="0" w:space="0" w:color="auto"/>
        <w:right w:val="none" w:sz="0" w:space="0" w:color="auto"/>
      </w:divBdr>
    </w:div>
    <w:div w:id="1693455258">
      <w:bodyDiv w:val="1"/>
      <w:marLeft w:val="0"/>
      <w:marRight w:val="0"/>
      <w:marTop w:val="0"/>
      <w:marBottom w:val="0"/>
      <w:divBdr>
        <w:top w:val="none" w:sz="0" w:space="0" w:color="auto"/>
        <w:left w:val="none" w:sz="0" w:space="0" w:color="auto"/>
        <w:bottom w:val="none" w:sz="0" w:space="0" w:color="auto"/>
        <w:right w:val="none" w:sz="0" w:space="0" w:color="auto"/>
      </w:divBdr>
    </w:div>
    <w:div w:id="1695233370">
      <w:bodyDiv w:val="1"/>
      <w:marLeft w:val="0"/>
      <w:marRight w:val="0"/>
      <w:marTop w:val="0"/>
      <w:marBottom w:val="0"/>
      <w:divBdr>
        <w:top w:val="none" w:sz="0" w:space="0" w:color="auto"/>
        <w:left w:val="none" w:sz="0" w:space="0" w:color="auto"/>
        <w:bottom w:val="none" w:sz="0" w:space="0" w:color="auto"/>
        <w:right w:val="none" w:sz="0" w:space="0" w:color="auto"/>
      </w:divBdr>
    </w:div>
    <w:div w:id="1697387363">
      <w:bodyDiv w:val="1"/>
      <w:marLeft w:val="0"/>
      <w:marRight w:val="0"/>
      <w:marTop w:val="0"/>
      <w:marBottom w:val="0"/>
      <w:divBdr>
        <w:top w:val="none" w:sz="0" w:space="0" w:color="auto"/>
        <w:left w:val="none" w:sz="0" w:space="0" w:color="auto"/>
        <w:bottom w:val="none" w:sz="0" w:space="0" w:color="auto"/>
        <w:right w:val="none" w:sz="0" w:space="0" w:color="auto"/>
      </w:divBdr>
    </w:div>
    <w:div w:id="1698965040">
      <w:bodyDiv w:val="1"/>
      <w:marLeft w:val="0"/>
      <w:marRight w:val="0"/>
      <w:marTop w:val="0"/>
      <w:marBottom w:val="0"/>
      <w:divBdr>
        <w:top w:val="none" w:sz="0" w:space="0" w:color="auto"/>
        <w:left w:val="none" w:sz="0" w:space="0" w:color="auto"/>
        <w:bottom w:val="none" w:sz="0" w:space="0" w:color="auto"/>
        <w:right w:val="none" w:sz="0" w:space="0" w:color="auto"/>
      </w:divBdr>
    </w:div>
    <w:div w:id="1700619188">
      <w:bodyDiv w:val="1"/>
      <w:marLeft w:val="0"/>
      <w:marRight w:val="0"/>
      <w:marTop w:val="0"/>
      <w:marBottom w:val="0"/>
      <w:divBdr>
        <w:top w:val="none" w:sz="0" w:space="0" w:color="auto"/>
        <w:left w:val="none" w:sz="0" w:space="0" w:color="auto"/>
        <w:bottom w:val="none" w:sz="0" w:space="0" w:color="auto"/>
        <w:right w:val="none" w:sz="0" w:space="0" w:color="auto"/>
      </w:divBdr>
    </w:div>
    <w:div w:id="1705908955">
      <w:bodyDiv w:val="1"/>
      <w:marLeft w:val="0"/>
      <w:marRight w:val="0"/>
      <w:marTop w:val="0"/>
      <w:marBottom w:val="0"/>
      <w:divBdr>
        <w:top w:val="none" w:sz="0" w:space="0" w:color="auto"/>
        <w:left w:val="none" w:sz="0" w:space="0" w:color="auto"/>
        <w:bottom w:val="none" w:sz="0" w:space="0" w:color="auto"/>
        <w:right w:val="none" w:sz="0" w:space="0" w:color="auto"/>
      </w:divBdr>
    </w:div>
    <w:div w:id="170806831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
    <w:div w:id="1730763052">
      <w:bodyDiv w:val="1"/>
      <w:marLeft w:val="0"/>
      <w:marRight w:val="0"/>
      <w:marTop w:val="0"/>
      <w:marBottom w:val="0"/>
      <w:divBdr>
        <w:top w:val="none" w:sz="0" w:space="0" w:color="auto"/>
        <w:left w:val="none" w:sz="0" w:space="0" w:color="auto"/>
        <w:bottom w:val="none" w:sz="0" w:space="0" w:color="auto"/>
        <w:right w:val="none" w:sz="0" w:space="0" w:color="auto"/>
      </w:divBdr>
    </w:div>
    <w:div w:id="1731344947">
      <w:bodyDiv w:val="1"/>
      <w:marLeft w:val="0"/>
      <w:marRight w:val="0"/>
      <w:marTop w:val="0"/>
      <w:marBottom w:val="0"/>
      <w:divBdr>
        <w:top w:val="none" w:sz="0" w:space="0" w:color="auto"/>
        <w:left w:val="none" w:sz="0" w:space="0" w:color="auto"/>
        <w:bottom w:val="none" w:sz="0" w:space="0" w:color="auto"/>
        <w:right w:val="none" w:sz="0" w:space="0" w:color="auto"/>
      </w:divBdr>
    </w:div>
    <w:div w:id="1732145878">
      <w:bodyDiv w:val="1"/>
      <w:marLeft w:val="0"/>
      <w:marRight w:val="0"/>
      <w:marTop w:val="0"/>
      <w:marBottom w:val="0"/>
      <w:divBdr>
        <w:top w:val="none" w:sz="0" w:space="0" w:color="auto"/>
        <w:left w:val="none" w:sz="0" w:space="0" w:color="auto"/>
        <w:bottom w:val="none" w:sz="0" w:space="0" w:color="auto"/>
        <w:right w:val="none" w:sz="0" w:space="0" w:color="auto"/>
      </w:divBdr>
    </w:div>
    <w:div w:id="1732539424">
      <w:bodyDiv w:val="1"/>
      <w:marLeft w:val="0"/>
      <w:marRight w:val="0"/>
      <w:marTop w:val="0"/>
      <w:marBottom w:val="0"/>
      <w:divBdr>
        <w:top w:val="none" w:sz="0" w:space="0" w:color="auto"/>
        <w:left w:val="none" w:sz="0" w:space="0" w:color="auto"/>
        <w:bottom w:val="none" w:sz="0" w:space="0" w:color="auto"/>
        <w:right w:val="none" w:sz="0" w:space="0" w:color="auto"/>
      </w:divBdr>
    </w:div>
    <w:div w:id="1737313212">
      <w:bodyDiv w:val="1"/>
      <w:marLeft w:val="0"/>
      <w:marRight w:val="0"/>
      <w:marTop w:val="0"/>
      <w:marBottom w:val="0"/>
      <w:divBdr>
        <w:top w:val="none" w:sz="0" w:space="0" w:color="auto"/>
        <w:left w:val="none" w:sz="0" w:space="0" w:color="auto"/>
        <w:bottom w:val="none" w:sz="0" w:space="0" w:color="auto"/>
        <w:right w:val="none" w:sz="0" w:space="0" w:color="auto"/>
      </w:divBdr>
    </w:div>
    <w:div w:id="1746606254">
      <w:bodyDiv w:val="1"/>
      <w:marLeft w:val="0"/>
      <w:marRight w:val="0"/>
      <w:marTop w:val="0"/>
      <w:marBottom w:val="0"/>
      <w:divBdr>
        <w:top w:val="none" w:sz="0" w:space="0" w:color="auto"/>
        <w:left w:val="none" w:sz="0" w:space="0" w:color="auto"/>
        <w:bottom w:val="none" w:sz="0" w:space="0" w:color="auto"/>
        <w:right w:val="none" w:sz="0" w:space="0" w:color="auto"/>
      </w:divBdr>
    </w:div>
    <w:div w:id="1754431382">
      <w:bodyDiv w:val="1"/>
      <w:marLeft w:val="0"/>
      <w:marRight w:val="0"/>
      <w:marTop w:val="0"/>
      <w:marBottom w:val="0"/>
      <w:divBdr>
        <w:top w:val="none" w:sz="0" w:space="0" w:color="auto"/>
        <w:left w:val="none" w:sz="0" w:space="0" w:color="auto"/>
        <w:bottom w:val="none" w:sz="0" w:space="0" w:color="auto"/>
        <w:right w:val="none" w:sz="0" w:space="0" w:color="auto"/>
      </w:divBdr>
    </w:div>
    <w:div w:id="1773474179">
      <w:bodyDiv w:val="1"/>
      <w:marLeft w:val="0"/>
      <w:marRight w:val="0"/>
      <w:marTop w:val="0"/>
      <w:marBottom w:val="0"/>
      <w:divBdr>
        <w:top w:val="none" w:sz="0" w:space="0" w:color="auto"/>
        <w:left w:val="none" w:sz="0" w:space="0" w:color="auto"/>
        <w:bottom w:val="none" w:sz="0" w:space="0" w:color="auto"/>
        <w:right w:val="none" w:sz="0" w:space="0" w:color="auto"/>
      </w:divBdr>
    </w:div>
    <w:div w:id="1776554779">
      <w:bodyDiv w:val="1"/>
      <w:marLeft w:val="0"/>
      <w:marRight w:val="0"/>
      <w:marTop w:val="0"/>
      <w:marBottom w:val="0"/>
      <w:divBdr>
        <w:top w:val="none" w:sz="0" w:space="0" w:color="auto"/>
        <w:left w:val="none" w:sz="0" w:space="0" w:color="auto"/>
        <w:bottom w:val="none" w:sz="0" w:space="0" w:color="auto"/>
        <w:right w:val="none" w:sz="0" w:space="0" w:color="auto"/>
      </w:divBdr>
    </w:div>
    <w:div w:id="1776828241">
      <w:bodyDiv w:val="1"/>
      <w:marLeft w:val="0"/>
      <w:marRight w:val="0"/>
      <w:marTop w:val="0"/>
      <w:marBottom w:val="0"/>
      <w:divBdr>
        <w:top w:val="none" w:sz="0" w:space="0" w:color="auto"/>
        <w:left w:val="none" w:sz="0" w:space="0" w:color="auto"/>
        <w:bottom w:val="none" w:sz="0" w:space="0" w:color="auto"/>
        <w:right w:val="none" w:sz="0" w:space="0" w:color="auto"/>
      </w:divBdr>
    </w:div>
    <w:div w:id="1782384002">
      <w:bodyDiv w:val="1"/>
      <w:marLeft w:val="0"/>
      <w:marRight w:val="0"/>
      <w:marTop w:val="0"/>
      <w:marBottom w:val="0"/>
      <w:divBdr>
        <w:top w:val="none" w:sz="0" w:space="0" w:color="auto"/>
        <w:left w:val="none" w:sz="0" w:space="0" w:color="auto"/>
        <w:bottom w:val="none" w:sz="0" w:space="0" w:color="auto"/>
        <w:right w:val="none" w:sz="0" w:space="0" w:color="auto"/>
      </w:divBdr>
    </w:div>
    <w:div w:id="1783062941">
      <w:bodyDiv w:val="1"/>
      <w:marLeft w:val="0"/>
      <w:marRight w:val="0"/>
      <w:marTop w:val="0"/>
      <w:marBottom w:val="0"/>
      <w:divBdr>
        <w:top w:val="none" w:sz="0" w:space="0" w:color="auto"/>
        <w:left w:val="none" w:sz="0" w:space="0" w:color="auto"/>
        <w:bottom w:val="none" w:sz="0" w:space="0" w:color="auto"/>
        <w:right w:val="none" w:sz="0" w:space="0" w:color="auto"/>
      </w:divBdr>
    </w:div>
    <w:div w:id="1784108991">
      <w:bodyDiv w:val="1"/>
      <w:marLeft w:val="0"/>
      <w:marRight w:val="0"/>
      <w:marTop w:val="0"/>
      <w:marBottom w:val="0"/>
      <w:divBdr>
        <w:top w:val="none" w:sz="0" w:space="0" w:color="auto"/>
        <w:left w:val="none" w:sz="0" w:space="0" w:color="auto"/>
        <w:bottom w:val="none" w:sz="0" w:space="0" w:color="auto"/>
        <w:right w:val="none" w:sz="0" w:space="0" w:color="auto"/>
      </w:divBdr>
    </w:div>
    <w:div w:id="1786650774">
      <w:bodyDiv w:val="1"/>
      <w:marLeft w:val="0"/>
      <w:marRight w:val="0"/>
      <w:marTop w:val="0"/>
      <w:marBottom w:val="0"/>
      <w:divBdr>
        <w:top w:val="none" w:sz="0" w:space="0" w:color="auto"/>
        <w:left w:val="none" w:sz="0" w:space="0" w:color="auto"/>
        <w:bottom w:val="none" w:sz="0" w:space="0" w:color="auto"/>
        <w:right w:val="none" w:sz="0" w:space="0" w:color="auto"/>
      </w:divBdr>
    </w:div>
    <w:div w:id="1788890319">
      <w:bodyDiv w:val="1"/>
      <w:marLeft w:val="0"/>
      <w:marRight w:val="0"/>
      <w:marTop w:val="0"/>
      <w:marBottom w:val="0"/>
      <w:divBdr>
        <w:top w:val="none" w:sz="0" w:space="0" w:color="auto"/>
        <w:left w:val="none" w:sz="0" w:space="0" w:color="auto"/>
        <w:bottom w:val="none" w:sz="0" w:space="0" w:color="auto"/>
        <w:right w:val="none" w:sz="0" w:space="0" w:color="auto"/>
      </w:divBdr>
    </w:div>
    <w:div w:id="1791315452">
      <w:bodyDiv w:val="1"/>
      <w:marLeft w:val="0"/>
      <w:marRight w:val="0"/>
      <w:marTop w:val="0"/>
      <w:marBottom w:val="0"/>
      <w:divBdr>
        <w:top w:val="none" w:sz="0" w:space="0" w:color="auto"/>
        <w:left w:val="none" w:sz="0" w:space="0" w:color="auto"/>
        <w:bottom w:val="none" w:sz="0" w:space="0" w:color="auto"/>
        <w:right w:val="none" w:sz="0" w:space="0" w:color="auto"/>
      </w:divBdr>
    </w:div>
    <w:div w:id="1791583415">
      <w:bodyDiv w:val="1"/>
      <w:marLeft w:val="0"/>
      <w:marRight w:val="0"/>
      <w:marTop w:val="0"/>
      <w:marBottom w:val="0"/>
      <w:divBdr>
        <w:top w:val="none" w:sz="0" w:space="0" w:color="auto"/>
        <w:left w:val="none" w:sz="0" w:space="0" w:color="auto"/>
        <w:bottom w:val="none" w:sz="0" w:space="0" w:color="auto"/>
        <w:right w:val="none" w:sz="0" w:space="0" w:color="auto"/>
      </w:divBdr>
    </w:div>
    <w:div w:id="1798402908">
      <w:bodyDiv w:val="1"/>
      <w:marLeft w:val="0"/>
      <w:marRight w:val="0"/>
      <w:marTop w:val="0"/>
      <w:marBottom w:val="0"/>
      <w:divBdr>
        <w:top w:val="none" w:sz="0" w:space="0" w:color="auto"/>
        <w:left w:val="none" w:sz="0" w:space="0" w:color="auto"/>
        <w:bottom w:val="none" w:sz="0" w:space="0" w:color="auto"/>
        <w:right w:val="none" w:sz="0" w:space="0" w:color="auto"/>
      </w:divBdr>
    </w:div>
    <w:div w:id="1798641513">
      <w:bodyDiv w:val="1"/>
      <w:marLeft w:val="0"/>
      <w:marRight w:val="0"/>
      <w:marTop w:val="0"/>
      <w:marBottom w:val="0"/>
      <w:divBdr>
        <w:top w:val="none" w:sz="0" w:space="0" w:color="auto"/>
        <w:left w:val="none" w:sz="0" w:space="0" w:color="auto"/>
        <w:bottom w:val="none" w:sz="0" w:space="0" w:color="auto"/>
        <w:right w:val="none" w:sz="0" w:space="0" w:color="auto"/>
      </w:divBdr>
    </w:div>
    <w:div w:id="1799912561">
      <w:bodyDiv w:val="1"/>
      <w:marLeft w:val="0"/>
      <w:marRight w:val="0"/>
      <w:marTop w:val="0"/>
      <w:marBottom w:val="0"/>
      <w:divBdr>
        <w:top w:val="none" w:sz="0" w:space="0" w:color="auto"/>
        <w:left w:val="none" w:sz="0" w:space="0" w:color="auto"/>
        <w:bottom w:val="none" w:sz="0" w:space="0" w:color="auto"/>
        <w:right w:val="none" w:sz="0" w:space="0" w:color="auto"/>
      </w:divBdr>
    </w:div>
    <w:div w:id="1800604861">
      <w:bodyDiv w:val="1"/>
      <w:marLeft w:val="0"/>
      <w:marRight w:val="0"/>
      <w:marTop w:val="0"/>
      <w:marBottom w:val="0"/>
      <w:divBdr>
        <w:top w:val="none" w:sz="0" w:space="0" w:color="auto"/>
        <w:left w:val="none" w:sz="0" w:space="0" w:color="auto"/>
        <w:bottom w:val="none" w:sz="0" w:space="0" w:color="auto"/>
        <w:right w:val="none" w:sz="0" w:space="0" w:color="auto"/>
      </w:divBdr>
    </w:div>
    <w:div w:id="1803384943">
      <w:bodyDiv w:val="1"/>
      <w:marLeft w:val="0"/>
      <w:marRight w:val="0"/>
      <w:marTop w:val="0"/>
      <w:marBottom w:val="0"/>
      <w:divBdr>
        <w:top w:val="none" w:sz="0" w:space="0" w:color="auto"/>
        <w:left w:val="none" w:sz="0" w:space="0" w:color="auto"/>
        <w:bottom w:val="none" w:sz="0" w:space="0" w:color="auto"/>
        <w:right w:val="none" w:sz="0" w:space="0" w:color="auto"/>
      </w:divBdr>
    </w:div>
    <w:div w:id="1806582894">
      <w:bodyDiv w:val="1"/>
      <w:marLeft w:val="0"/>
      <w:marRight w:val="0"/>
      <w:marTop w:val="0"/>
      <w:marBottom w:val="0"/>
      <w:divBdr>
        <w:top w:val="none" w:sz="0" w:space="0" w:color="auto"/>
        <w:left w:val="none" w:sz="0" w:space="0" w:color="auto"/>
        <w:bottom w:val="none" w:sz="0" w:space="0" w:color="auto"/>
        <w:right w:val="none" w:sz="0" w:space="0" w:color="auto"/>
      </w:divBdr>
    </w:div>
    <w:div w:id="1810900887">
      <w:bodyDiv w:val="1"/>
      <w:marLeft w:val="0"/>
      <w:marRight w:val="0"/>
      <w:marTop w:val="0"/>
      <w:marBottom w:val="0"/>
      <w:divBdr>
        <w:top w:val="none" w:sz="0" w:space="0" w:color="auto"/>
        <w:left w:val="none" w:sz="0" w:space="0" w:color="auto"/>
        <w:bottom w:val="none" w:sz="0" w:space="0" w:color="auto"/>
        <w:right w:val="none" w:sz="0" w:space="0" w:color="auto"/>
      </w:divBdr>
    </w:div>
    <w:div w:id="1811559357">
      <w:bodyDiv w:val="1"/>
      <w:marLeft w:val="0"/>
      <w:marRight w:val="0"/>
      <w:marTop w:val="0"/>
      <w:marBottom w:val="0"/>
      <w:divBdr>
        <w:top w:val="none" w:sz="0" w:space="0" w:color="auto"/>
        <w:left w:val="none" w:sz="0" w:space="0" w:color="auto"/>
        <w:bottom w:val="none" w:sz="0" w:space="0" w:color="auto"/>
        <w:right w:val="none" w:sz="0" w:space="0" w:color="auto"/>
      </w:divBdr>
    </w:div>
    <w:div w:id="1815684000">
      <w:bodyDiv w:val="1"/>
      <w:marLeft w:val="0"/>
      <w:marRight w:val="0"/>
      <w:marTop w:val="0"/>
      <w:marBottom w:val="0"/>
      <w:divBdr>
        <w:top w:val="none" w:sz="0" w:space="0" w:color="auto"/>
        <w:left w:val="none" w:sz="0" w:space="0" w:color="auto"/>
        <w:bottom w:val="none" w:sz="0" w:space="0" w:color="auto"/>
        <w:right w:val="none" w:sz="0" w:space="0" w:color="auto"/>
      </w:divBdr>
    </w:div>
    <w:div w:id="1816557276">
      <w:bodyDiv w:val="1"/>
      <w:marLeft w:val="0"/>
      <w:marRight w:val="0"/>
      <w:marTop w:val="0"/>
      <w:marBottom w:val="0"/>
      <w:divBdr>
        <w:top w:val="none" w:sz="0" w:space="0" w:color="auto"/>
        <w:left w:val="none" w:sz="0" w:space="0" w:color="auto"/>
        <w:bottom w:val="none" w:sz="0" w:space="0" w:color="auto"/>
        <w:right w:val="none" w:sz="0" w:space="0" w:color="auto"/>
      </w:divBdr>
    </w:div>
    <w:div w:id="1835103776">
      <w:bodyDiv w:val="1"/>
      <w:marLeft w:val="0"/>
      <w:marRight w:val="0"/>
      <w:marTop w:val="0"/>
      <w:marBottom w:val="0"/>
      <w:divBdr>
        <w:top w:val="none" w:sz="0" w:space="0" w:color="auto"/>
        <w:left w:val="none" w:sz="0" w:space="0" w:color="auto"/>
        <w:bottom w:val="none" w:sz="0" w:space="0" w:color="auto"/>
        <w:right w:val="none" w:sz="0" w:space="0" w:color="auto"/>
      </w:divBdr>
    </w:div>
    <w:div w:id="1839347242">
      <w:bodyDiv w:val="1"/>
      <w:marLeft w:val="0"/>
      <w:marRight w:val="0"/>
      <w:marTop w:val="0"/>
      <w:marBottom w:val="0"/>
      <w:divBdr>
        <w:top w:val="none" w:sz="0" w:space="0" w:color="auto"/>
        <w:left w:val="none" w:sz="0" w:space="0" w:color="auto"/>
        <w:bottom w:val="none" w:sz="0" w:space="0" w:color="auto"/>
        <w:right w:val="none" w:sz="0" w:space="0" w:color="auto"/>
      </w:divBdr>
    </w:div>
    <w:div w:id="1844315263">
      <w:bodyDiv w:val="1"/>
      <w:marLeft w:val="0"/>
      <w:marRight w:val="0"/>
      <w:marTop w:val="0"/>
      <w:marBottom w:val="0"/>
      <w:divBdr>
        <w:top w:val="none" w:sz="0" w:space="0" w:color="auto"/>
        <w:left w:val="none" w:sz="0" w:space="0" w:color="auto"/>
        <w:bottom w:val="none" w:sz="0" w:space="0" w:color="auto"/>
        <w:right w:val="none" w:sz="0" w:space="0" w:color="auto"/>
      </w:divBdr>
    </w:div>
    <w:div w:id="1857576784">
      <w:bodyDiv w:val="1"/>
      <w:marLeft w:val="0"/>
      <w:marRight w:val="0"/>
      <w:marTop w:val="0"/>
      <w:marBottom w:val="0"/>
      <w:divBdr>
        <w:top w:val="none" w:sz="0" w:space="0" w:color="auto"/>
        <w:left w:val="none" w:sz="0" w:space="0" w:color="auto"/>
        <w:bottom w:val="none" w:sz="0" w:space="0" w:color="auto"/>
        <w:right w:val="none" w:sz="0" w:space="0" w:color="auto"/>
      </w:divBdr>
    </w:div>
    <w:div w:id="1859390651">
      <w:bodyDiv w:val="1"/>
      <w:marLeft w:val="0"/>
      <w:marRight w:val="0"/>
      <w:marTop w:val="0"/>
      <w:marBottom w:val="0"/>
      <w:divBdr>
        <w:top w:val="none" w:sz="0" w:space="0" w:color="auto"/>
        <w:left w:val="none" w:sz="0" w:space="0" w:color="auto"/>
        <w:bottom w:val="none" w:sz="0" w:space="0" w:color="auto"/>
        <w:right w:val="none" w:sz="0" w:space="0" w:color="auto"/>
      </w:divBdr>
    </w:div>
    <w:div w:id="1864054762">
      <w:bodyDiv w:val="1"/>
      <w:marLeft w:val="0"/>
      <w:marRight w:val="0"/>
      <w:marTop w:val="0"/>
      <w:marBottom w:val="0"/>
      <w:divBdr>
        <w:top w:val="none" w:sz="0" w:space="0" w:color="auto"/>
        <w:left w:val="none" w:sz="0" w:space="0" w:color="auto"/>
        <w:bottom w:val="none" w:sz="0" w:space="0" w:color="auto"/>
        <w:right w:val="none" w:sz="0" w:space="0" w:color="auto"/>
      </w:divBdr>
    </w:div>
    <w:div w:id="1865286520">
      <w:bodyDiv w:val="1"/>
      <w:marLeft w:val="0"/>
      <w:marRight w:val="0"/>
      <w:marTop w:val="0"/>
      <w:marBottom w:val="0"/>
      <w:divBdr>
        <w:top w:val="none" w:sz="0" w:space="0" w:color="auto"/>
        <w:left w:val="none" w:sz="0" w:space="0" w:color="auto"/>
        <w:bottom w:val="none" w:sz="0" w:space="0" w:color="auto"/>
        <w:right w:val="none" w:sz="0" w:space="0" w:color="auto"/>
      </w:divBdr>
    </w:div>
    <w:div w:id="1867793727">
      <w:bodyDiv w:val="1"/>
      <w:marLeft w:val="0"/>
      <w:marRight w:val="0"/>
      <w:marTop w:val="0"/>
      <w:marBottom w:val="0"/>
      <w:divBdr>
        <w:top w:val="none" w:sz="0" w:space="0" w:color="auto"/>
        <w:left w:val="none" w:sz="0" w:space="0" w:color="auto"/>
        <w:bottom w:val="none" w:sz="0" w:space="0" w:color="auto"/>
        <w:right w:val="none" w:sz="0" w:space="0" w:color="auto"/>
      </w:divBdr>
    </w:div>
    <w:div w:id="1869903164">
      <w:bodyDiv w:val="1"/>
      <w:marLeft w:val="0"/>
      <w:marRight w:val="0"/>
      <w:marTop w:val="0"/>
      <w:marBottom w:val="0"/>
      <w:divBdr>
        <w:top w:val="none" w:sz="0" w:space="0" w:color="auto"/>
        <w:left w:val="none" w:sz="0" w:space="0" w:color="auto"/>
        <w:bottom w:val="none" w:sz="0" w:space="0" w:color="auto"/>
        <w:right w:val="none" w:sz="0" w:space="0" w:color="auto"/>
      </w:divBdr>
    </w:div>
    <w:div w:id="1880583145">
      <w:bodyDiv w:val="1"/>
      <w:marLeft w:val="0"/>
      <w:marRight w:val="0"/>
      <w:marTop w:val="0"/>
      <w:marBottom w:val="0"/>
      <w:divBdr>
        <w:top w:val="none" w:sz="0" w:space="0" w:color="auto"/>
        <w:left w:val="none" w:sz="0" w:space="0" w:color="auto"/>
        <w:bottom w:val="none" w:sz="0" w:space="0" w:color="auto"/>
        <w:right w:val="none" w:sz="0" w:space="0" w:color="auto"/>
      </w:divBdr>
    </w:div>
    <w:div w:id="1882134167">
      <w:bodyDiv w:val="1"/>
      <w:marLeft w:val="0"/>
      <w:marRight w:val="0"/>
      <w:marTop w:val="0"/>
      <w:marBottom w:val="0"/>
      <w:divBdr>
        <w:top w:val="none" w:sz="0" w:space="0" w:color="auto"/>
        <w:left w:val="none" w:sz="0" w:space="0" w:color="auto"/>
        <w:bottom w:val="none" w:sz="0" w:space="0" w:color="auto"/>
        <w:right w:val="none" w:sz="0" w:space="0" w:color="auto"/>
      </w:divBdr>
    </w:div>
    <w:div w:id="1886217812">
      <w:bodyDiv w:val="1"/>
      <w:marLeft w:val="0"/>
      <w:marRight w:val="0"/>
      <w:marTop w:val="0"/>
      <w:marBottom w:val="0"/>
      <w:divBdr>
        <w:top w:val="none" w:sz="0" w:space="0" w:color="auto"/>
        <w:left w:val="none" w:sz="0" w:space="0" w:color="auto"/>
        <w:bottom w:val="none" w:sz="0" w:space="0" w:color="auto"/>
        <w:right w:val="none" w:sz="0" w:space="0" w:color="auto"/>
      </w:divBdr>
    </w:div>
    <w:div w:id="1891723893">
      <w:bodyDiv w:val="1"/>
      <w:marLeft w:val="0"/>
      <w:marRight w:val="0"/>
      <w:marTop w:val="0"/>
      <w:marBottom w:val="0"/>
      <w:divBdr>
        <w:top w:val="none" w:sz="0" w:space="0" w:color="auto"/>
        <w:left w:val="none" w:sz="0" w:space="0" w:color="auto"/>
        <w:bottom w:val="none" w:sz="0" w:space="0" w:color="auto"/>
        <w:right w:val="none" w:sz="0" w:space="0" w:color="auto"/>
      </w:divBdr>
    </w:div>
    <w:div w:id="1898278904">
      <w:bodyDiv w:val="1"/>
      <w:marLeft w:val="0"/>
      <w:marRight w:val="0"/>
      <w:marTop w:val="0"/>
      <w:marBottom w:val="0"/>
      <w:divBdr>
        <w:top w:val="none" w:sz="0" w:space="0" w:color="auto"/>
        <w:left w:val="none" w:sz="0" w:space="0" w:color="auto"/>
        <w:bottom w:val="none" w:sz="0" w:space="0" w:color="auto"/>
        <w:right w:val="none" w:sz="0" w:space="0" w:color="auto"/>
      </w:divBdr>
    </w:div>
    <w:div w:id="1913615375">
      <w:bodyDiv w:val="1"/>
      <w:marLeft w:val="0"/>
      <w:marRight w:val="0"/>
      <w:marTop w:val="0"/>
      <w:marBottom w:val="0"/>
      <w:divBdr>
        <w:top w:val="none" w:sz="0" w:space="0" w:color="auto"/>
        <w:left w:val="none" w:sz="0" w:space="0" w:color="auto"/>
        <w:bottom w:val="none" w:sz="0" w:space="0" w:color="auto"/>
        <w:right w:val="none" w:sz="0" w:space="0" w:color="auto"/>
      </w:divBdr>
    </w:div>
    <w:div w:id="1913856313">
      <w:bodyDiv w:val="1"/>
      <w:marLeft w:val="0"/>
      <w:marRight w:val="0"/>
      <w:marTop w:val="0"/>
      <w:marBottom w:val="0"/>
      <w:divBdr>
        <w:top w:val="none" w:sz="0" w:space="0" w:color="auto"/>
        <w:left w:val="none" w:sz="0" w:space="0" w:color="auto"/>
        <w:bottom w:val="none" w:sz="0" w:space="0" w:color="auto"/>
        <w:right w:val="none" w:sz="0" w:space="0" w:color="auto"/>
      </w:divBdr>
    </w:div>
    <w:div w:id="1914314348">
      <w:bodyDiv w:val="1"/>
      <w:marLeft w:val="0"/>
      <w:marRight w:val="0"/>
      <w:marTop w:val="0"/>
      <w:marBottom w:val="0"/>
      <w:divBdr>
        <w:top w:val="none" w:sz="0" w:space="0" w:color="auto"/>
        <w:left w:val="none" w:sz="0" w:space="0" w:color="auto"/>
        <w:bottom w:val="none" w:sz="0" w:space="0" w:color="auto"/>
        <w:right w:val="none" w:sz="0" w:space="0" w:color="auto"/>
      </w:divBdr>
    </w:div>
    <w:div w:id="1917858914">
      <w:bodyDiv w:val="1"/>
      <w:marLeft w:val="0"/>
      <w:marRight w:val="0"/>
      <w:marTop w:val="0"/>
      <w:marBottom w:val="0"/>
      <w:divBdr>
        <w:top w:val="none" w:sz="0" w:space="0" w:color="auto"/>
        <w:left w:val="none" w:sz="0" w:space="0" w:color="auto"/>
        <w:bottom w:val="none" w:sz="0" w:space="0" w:color="auto"/>
        <w:right w:val="none" w:sz="0" w:space="0" w:color="auto"/>
      </w:divBdr>
    </w:div>
    <w:div w:id="1918904165">
      <w:bodyDiv w:val="1"/>
      <w:marLeft w:val="0"/>
      <w:marRight w:val="0"/>
      <w:marTop w:val="0"/>
      <w:marBottom w:val="0"/>
      <w:divBdr>
        <w:top w:val="none" w:sz="0" w:space="0" w:color="auto"/>
        <w:left w:val="none" w:sz="0" w:space="0" w:color="auto"/>
        <w:bottom w:val="none" w:sz="0" w:space="0" w:color="auto"/>
        <w:right w:val="none" w:sz="0" w:space="0" w:color="auto"/>
      </w:divBdr>
    </w:div>
    <w:div w:id="1929652524">
      <w:bodyDiv w:val="1"/>
      <w:marLeft w:val="0"/>
      <w:marRight w:val="0"/>
      <w:marTop w:val="0"/>
      <w:marBottom w:val="0"/>
      <w:divBdr>
        <w:top w:val="none" w:sz="0" w:space="0" w:color="auto"/>
        <w:left w:val="none" w:sz="0" w:space="0" w:color="auto"/>
        <w:bottom w:val="none" w:sz="0" w:space="0" w:color="auto"/>
        <w:right w:val="none" w:sz="0" w:space="0" w:color="auto"/>
      </w:divBdr>
    </w:div>
    <w:div w:id="1933736038">
      <w:bodyDiv w:val="1"/>
      <w:marLeft w:val="0"/>
      <w:marRight w:val="0"/>
      <w:marTop w:val="0"/>
      <w:marBottom w:val="0"/>
      <w:divBdr>
        <w:top w:val="none" w:sz="0" w:space="0" w:color="auto"/>
        <w:left w:val="none" w:sz="0" w:space="0" w:color="auto"/>
        <w:bottom w:val="none" w:sz="0" w:space="0" w:color="auto"/>
        <w:right w:val="none" w:sz="0" w:space="0" w:color="auto"/>
      </w:divBdr>
    </w:div>
    <w:div w:id="1934438845">
      <w:bodyDiv w:val="1"/>
      <w:marLeft w:val="0"/>
      <w:marRight w:val="0"/>
      <w:marTop w:val="0"/>
      <w:marBottom w:val="0"/>
      <w:divBdr>
        <w:top w:val="none" w:sz="0" w:space="0" w:color="auto"/>
        <w:left w:val="none" w:sz="0" w:space="0" w:color="auto"/>
        <w:bottom w:val="none" w:sz="0" w:space="0" w:color="auto"/>
        <w:right w:val="none" w:sz="0" w:space="0" w:color="auto"/>
      </w:divBdr>
    </w:div>
    <w:div w:id="1940521915">
      <w:bodyDiv w:val="1"/>
      <w:marLeft w:val="0"/>
      <w:marRight w:val="0"/>
      <w:marTop w:val="0"/>
      <w:marBottom w:val="0"/>
      <w:divBdr>
        <w:top w:val="none" w:sz="0" w:space="0" w:color="auto"/>
        <w:left w:val="none" w:sz="0" w:space="0" w:color="auto"/>
        <w:bottom w:val="none" w:sz="0" w:space="0" w:color="auto"/>
        <w:right w:val="none" w:sz="0" w:space="0" w:color="auto"/>
      </w:divBdr>
    </w:div>
    <w:div w:id="1941600815">
      <w:bodyDiv w:val="1"/>
      <w:marLeft w:val="0"/>
      <w:marRight w:val="0"/>
      <w:marTop w:val="0"/>
      <w:marBottom w:val="0"/>
      <w:divBdr>
        <w:top w:val="none" w:sz="0" w:space="0" w:color="auto"/>
        <w:left w:val="none" w:sz="0" w:space="0" w:color="auto"/>
        <w:bottom w:val="none" w:sz="0" w:space="0" w:color="auto"/>
        <w:right w:val="none" w:sz="0" w:space="0" w:color="auto"/>
      </w:divBdr>
    </w:div>
    <w:div w:id="1949117288">
      <w:bodyDiv w:val="1"/>
      <w:marLeft w:val="0"/>
      <w:marRight w:val="0"/>
      <w:marTop w:val="0"/>
      <w:marBottom w:val="0"/>
      <w:divBdr>
        <w:top w:val="none" w:sz="0" w:space="0" w:color="auto"/>
        <w:left w:val="none" w:sz="0" w:space="0" w:color="auto"/>
        <w:bottom w:val="none" w:sz="0" w:space="0" w:color="auto"/>
        <w:right w:val="none" w:sz="0" w:space="0" w:color="auto"/>
      </w:divBdr>
    </w:div>
    <w:div w:id="1955401440">
      <w:bodyDiv w:val="1"/>
      <w:marLeft w:val="0"/>
      <w:marRight w:val="0"/>
      <w:marTop w:val="0"/>
      <w:marBottom w:val="0"/>
      <w:divBdr>
        <w:top w:val="none" w:sz="0" w:space="0" w:color="auto"/>
        <w:left w:val="none" w:sz="0" w:space="0" w:color="auto"/>
        <w:bottom w:val="none" w:sz="0" w:space="0" w:color="auto"/>
        <w:right w:val="none" w:sz="0" w:space="0" w:color="auto"/>
      </w:divBdr>
      <w:divsChild>
        <w:div w:id="806315709">
          <w:marLeft w:val="0"/>
          <w:marRight w:val="0"/>
          <w:marTop w:val="0"/>
          <w:marBottom w:val="0"/>
          <w:divBdr>
            <w:top w:val="none" w:sz="0" w:space="0" w:color="auto"/>
            <w:left w:val="none" w:sz="0" w:space="0" w:color="auto"/>
            <w:bottom w:val="none" w:sz="0" w:space="0" w:color="auto"/>
            <w:right w:val="none" w:sz="0" w:space="0" w:color="auto"/>
          </w:divBdr>
          <w:divsChild>
            <w:div w:id="1100830597">
              <w:marLeft w:val="0"/>
              <w:marRight w:val="0"/>
              <w:marTop w:val="0"/>
              <w:marBottom w:val="0"/>
              <w:divBdr>
                <w:top w:val="none" w:sz="0" w:space="0" w:color="auto"/>
                <w:left w:val="none" w:sz="0" w:space="0" w:color="auto"/>
                <w:bottom w:val="none" w:sz="0" w:space="0" w:color="auto"/>
                <w:right w:val="none" w:sz="0" w:space="0" w:color="auto"/>
              </w:divBdr>
              <w:divsChild>
                <w:div w:id="818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1135">
      <w:bodyDiv w:val="1"/>
      <w:marLeft w:val="0"/>
      <w:marRight w:val="0"/>
      <w:marTop w:val="0"/>
      <w:marBottom w:val="0"/>
      <w:divBdr>
        <w:top w:val="none" w:sz="0" w:space="0" w:color="auto"/>
        <w:left w:val="none" w:sz="0" w:space="0" w:color="auto"/>
        <w:bottom w:val="none" w:sz="0" w:space="0" w:color="auto"/>
        <w:right w:val="none" w:sz="0" w:space="0" w:color="auto"/>
      </w:divBdr>
    </w:div>
    <w:div w:id="1964071093">
      <w:bodyDiv w:val="1"/>
      <w:marLeft w:val="0"/>
      <w:marRight w:val="0"/>
      <w:marTop w:val="0"/>
      <w:marBottom w:val="0"/>
      <w:divBdr>
        <w:top w:val="none" w:sz="0" w:space="0" w:color="auto"/>
        <w:left w:val="none" w:sz="0" w:space="0" w:color="auto"/>
        <w:bottom w:val="none" w:sz="0" w:space="0" w:color="auto"/>
        <w:right w:val="none" w:sz="0" w:space="0" w:color="auto"/>
      </w:divBdr>
    </w:div>
    <w:div w:id="1970089529">
      <w:bodyDiv w:val="1"/>
      <w:marLeft w:val="0"/>
      <w:marRight w:val="0"/>
      <w:marTop w:val="0"/>
      <w:marBottom w:val="0"/>
      <w:divBdr>
        <w:top w:val="none" w:sz="0" w:space="0" w:color="auto"/>
        <w:left w:val="none" w:sz="0" w:space="0" w:color="auto"/>
        <w:bottom w:val="none" w:sz="0" w:space="0" w:color="auto"/>
        <w:right w:val="none" w:sz="0" w:space="0" w:color="auto"/>
      </w:divBdr>
    </w:div>
    <w:div w:id="1971935625">
      <w:bodyDiv w:val="1"/>
      <w:marLeft w:val="0"/>
      <w:marRight w:val="0"/>
      <w:marTop w:val="0"/>
      <w:marBottom w:val="0"/>
      <w:divBdr>
        <w:top w:val="none" w:sz="0" w:space="0" w:color="auto"/>
        <w:left w:val="none" w:sz="0" w:space="0" w:color="auto"/>
        <w:bottom w:val="none" w:sz="0" w:space="0" w:color="auto"/>
        <w:right w:val="none" w:sz="0" w:space="0" w:color="auto"/>
      </w:divBdr>
    </w:div>
    <w:div w:id="1973098080">
      <w:bodyDiv w:val="1"/>
      <w:marLeft w:val="0"/>
      <w:marRight w:val="0"/>
      <w:marTop w:val="0"/>
      <w:marBottom w:val="0"/>
      <w:divBdr>
        <w:top w:val="none" w:sz="0" w:space="0" w:color="auto"/>
        <w:left w:val="none" w:sz="0" w:space="0" w:color="auto"/>
        <w:bottom w:val="none" w:sz="0" w:space="0" w:color="auto"/>
        <w:right w:val="none" w:sz="0" w:space="0" w:color="auto"/>
      </w:divBdr>
    </w:div>
    <w:div w:id="1973900523">
      <w:bodyDiv w:val="1"/>
      <w:marLeft w:val="0"/>
      <w:marRight w:val="0"/>
      <w:marTop w:val="0"/>
      <w:marBottom w:val="0"/>
      <w:divBdr>
        <w:top w:val="none" w:sz="0" w:space="0" w:color="auto"/>
        <w:left w:val="none" w:sz="0" w:space="0" w:color="auto"/>
        <w:bottom w:val="none" w:sz="0" w:space="0" w:color="auto"/>
        <w:right w:val="none" w:sz="0" w:space="0" w:color="auto"/>
      </w:divBdr>
    </w:div>
    <w:div w:id="1975066095">
      <w:bodyDiv w:val="1"/>
      <w:marLeft w:val="0"/>
      <w:marRight w:val="0"/>
      <w:marTop w:val="0"/>
      <w:marBottom w:val="0"/>
      <w:divBdr>
        <w:top w:val="none" w:sz="0" w:space="0" w:color="auto"/>
        <w:left w:val="none" w:sz="0" w:space="0" w:color="auto"/>
        <w:bottom w:val="none" w:sz="0" w:space="0" w:color="auto"/>
        <w:right w:val="none" w:sz="0" w:space="0" w:color="auto"/>
      </w:divBdr>
    </w:div>
    <w:div w:id="1979408432">
      <w:bodyDiv w:val="1"/>
      <w:marLeft w:val="0"/>
      <w:marRight w:val="0"/>
      <w:marTop w:val="0"/>
      <w:marBottom w:val="0"/>
      <w:divBdr>
        <w:top w:val="none" w:sz="0" w:space="0" w:color="auto"/>
        <w:left w:val="none" w:sz="0" w:space="0" w:color="auto"/>
        <w:bottom w:val="none" w:sz="0" w:space="0" w:color="auto"/>
        <w:right w:val="none" w:sz="0" w:space="0" w:color="auto"/>
      </w:divBdr>
    </w:div>
    <w:div w:id="1980573217">
      <w:bodyDiv w:val="1"/>
      <w:marLeft w:val="0"/>
      <w:marRight w:val="0"/>
      <w:marTop w:val="0"/>
      <w:marBottom w:val="0"/>
      <w:divBdr>
        <w:top w:val="none" w:sz="0" w:space="0" w:color="auto"/>
        <w:left w:val="none" w:sz="0" w:space="0" w:color="auto"/>
        <w:bottom w:val="none" w:sz="0" w:space="0" w:color="auto"/>
        <w:right w:val="none" w:sz="0" w:space="0" w:color="auto"/>
      </w:divBdr>
    </w:div>
    <w:div w:id="1981223462">
      <w:bodyDiv w:val="1"/>
      <w:marLeft w:val="0"/>
      <w:marRight w:val="0"/>
      <w:marTop w:val="0"/>
      <w:marBottom w:val="0"/>
      <w:divBdr>
        <w:top w:val="none" w:sz="0" w:space="0" w:color="auto"/>
        <w:left w:val="none" w:sz="0" w:space="0" w:color="auto"/>
        <w:bottom w:val="none" w:sz="0" w:space="0" w:color="auto"/>
        <w:right w:val="none" w:sz="0" w:space="0" w:color="auto"/>
      </w:divBdr>
    </w:div>
    <w:div w:id="1982033126">
      <w:bodyDiv w:val="1"/>
      <w:marLeft w:val="0"/>
      <w:marRight w:val="0"/>
      <w:marTop w:val="0"/>
      <w:marBottom w:val="0"/>
      <w:divBdr>
        <w:top w:val="none" w:sz="0" w:space="0" w:color="auto"/>
        <w:left w:val="none" w:sz="0" w:space="0" w:color="auto"/>
        <w:bottom w:val="none" w:sz="0" w:space="0" w:color="auto"/>
        <w:right w:val="none" w:sz="0" w:space="0" w:color="auto"/>
      </w:divBdr>
    </w:div>
    <w:div w:id="1982272455">
      <w:bodyDiv w:val="1"/>
      <w:marLeft w:val="0"/>
      <w:marRight w:val="0"/>
      <w:marTop w:val="0"/>
      <w:marBottom w:val="0"/>
      <w:divBdr>
        <w:top w:val="none" w:sz="0" w:space="0" w:color="auto"/>
        <w:left w:val="none" w:sz="0" w:space="0" w:color="auto"/>
        <w:bottom w:val="none" w:sz="0" w:space="0" w:color="auto"/>
        <w:right w:val="none" w:sz="0" w:space="0" w:color="auto"/>
      </w:divBdr>
    </w:div>
    <w:div w:id="1989479249">
      <w:bodyDiv w:val="1"/>
      <w:marLeft w:val="0"/>
      <w:marRight w:val="0"/>
      <w:marTop w:val="0"/>
      <w:marBottom w:val="0"/>
      <w:divBdr>
        <w:top w:val="none" w:sz="0" w:space="0" w:color="auto"/>
        <w:left w:val="none" w:sz="0" w:space="0" w:color="auto"/>
        <w:bottom w:val="none" w:sz="0" w:space="0" w:color="auto"/>
        <w:right w:val="none" w:sz="0" w:space="0" w:color="auto"/>
      </w:divBdr>
    </w:div>
    <w:div w:id="2002125586">
      <w:bodyDiv w:val="1"/>
      <w:marLeft w:val="0"/>
      <w:marRight w:val="0"/>
      <w:marTop w:val="0"/>
      <w:marBottom w:val="0"/>
      <w:divBdr>
        <w:top w:val="none" w:sz="0" w:space="0" w:color="auto"/>
        <w:left w:val="none" w:sz="0" w:space="0" w:color="auto"/>
        <w:bottom w:val="none" w:sz="0" w:space="0" w:color="auto"/>
        <w:right w:val="none" w:sz="0" w:space="0" w:color="auto"/>
      </w:divBdr>
    </w:div>
    <w:div w:id="2004308947">
      <w:bodyDiv w:val="1"/>
      <w:marLeft w:val="0"/>
      <w:marRight w:val="0"/>
      <w:marTop w:val="0"/>
      <w:marBottom w:val="0"/>
      <w:divBdr>
        <w:top w:val="none" w:sz="0" w:space="0" w:color="auto"/>
        <w:left w:val="none" w:sz="0" w:space="0" w:color="auto"/>
        <w:bottom w:val="none" w:sz="0" w:space="0" w:color="auto"/>
        <w:right w:val="none" w:sz="0" w:space="0" w:color="auto"/>
      </w:divBdr>
    </w:div>
    <w:div w:id="2006744779">
      <w:bodyDiv w:val="1"/>
      <w:marLeft w:val="0"/>
      <w:marRight w:val="0"/>
      <w:marTop w:val="0"/>
      <w:marBottom w:val="0"/>
      <w:divBdr>
        <w:top w:val="none" w:sz="0" w:space="0" w:color="auto"/>
        <w:left w:val="none" w:sz="0" w:space="0" w:color="auto"/>
        <w:bottom w:val="none" w:sz="0" w:space="0" w:color="auto"/>
        <w:right w:val="none" w:sz="0" w:space="0" w:color="auto"/>
      </w:divBdr>
    </w:div>
    <w:div w:id="2020768985">
      <w:bodyDiv w:val="1"/>
      <w:marLeft w:val="0"/>
      <w:marRight w:val="0"/>
      <w:marTop w:val="0"/>
      <w:marBottom w:val="0"/>
      <w:divBdr>
        <w:top w:val="none" w:sz="0" w:space="0" w:color="auto"/>
        <w:left w:val="none" w:sz="0" w:space="0" w:color="auto"/>
        <w:bottom w:val="none" w:sz="0" w:space="0" w:color="auto"/>
        <w:right w:val="none" w:sz="0" w:space="0" w:color="auto"/>
      </w:divBdr>
    </w:div>
    <w:div w:id="2022471295">
      <w:bodyDiv w:val="1"/>
      <w:marLeft w:val="0"/>
      <w:marRight w:val="0"/>
      <w:marTop w:val="0"/>
      <w:marBottom w:val="0"/>
      <w:divBdr>
        <w:top w:val="none" w:sz="0" w:space="0" w:color="auto"/>
        <w:left w:val="none" w:sz="0" w:space="0" w:color="auto"/>
        <w:bottom w:val="none" w:sz="0" w:space="0" w:color="auto"/>
        <w:right w:val="none" w:sz="0" w:space="0" w:color="auto"/>
      </w:divBdr>
    </w:div>
    <w:div w:id="2024432885">
      <w:bodyDiv w:val="1"/>
      <w:marLeft w:val="0"/>
      <w:marRight w:val="0"/>
      <w:marTop w:val="0"/>
      <w:marBottom w:val="0"/>
      <w:divBdr>
        <w:top w:val="none" w:sz="0" w:space="0" w:color="auto"/>
        <w:left w:val="none" w:sz="0" w:space="0" w:color="auto"/>
        <w:bottom w:val="none" w:sz="0" w:space="0" w:color="auto"/>
        <w:right w:val="none" w:sz="0" w:space="0" w:color="auto"/>
      </w:divBdr>
    </w:div>
    <w:div w:id="2025476069">
      <w:bodyDiv w:val="1"/>
      <w:marLeft w:val="0"/>
      <w:marRight w:val="0"/>
      <w:marTop w:val="0"/>
      <w:marBottom w:val="0"/>
      <w:divBdr>
        <w:top w:val="none" w:sz="0" w:space="0" w:color="auto"/>
        <w:left w:val="none" w:sz="0" w:space="0" w:color="auto"/>
        <w:bottom w:val="none" w:sz="0" w:space="0" w:color="auto"/>
        <w:right w:val="none" w:sz="0" w:space="0" w:color="auto"/>
      </w:divBdr>
    </w:div>
    <w:div w:id="2031292456">
      <w:bodyDiv w:val="1"/>
      <w:marLeft w:val="0"/>
      <w:marRight w:val="0"/>
      <w:marTop w:val="0"/>
      <w:marBottom w:val="0"/>
      <w:divBdr>
        <w:top w:val="none" w:sz="0" w:space="0" w:color="auto"/>
        <w:left w:val="none" w:sz="0" w:space="0" w:color="auto"/>
        <w:bottom w:val="none" w:sz="0" w:space="0" w:color="auto"/>
        <w:right w:val="none" w:sz="0" w:space="0" w:color="auto"/>
      </w:divBdr>
    </w:div>
    <w:div w:id="2035690388">
      <w:bodyDiv w:val="1"/>
      <w:marLeft w:val="0"/>
      <w:marRight w:val="0"/>
      <w:marTop w:val="0"/>
      <w:marBottom w:val="0"/>
      <w:divBdr>
        <w:top w:val="none" w:sz="0" w:space="0" w:color="auto"/>
        <w:left w:val="none" w:sz="0" w:space="0" w:color="auto"/>
        <w:bottom w:val="none" w:sz="0" w:space="0" w:color="auto"/>
        <w:right w:val="none" w:sz="0" w:space="0" w:color="auto"/>
      </w:divBdr>
    </w:div>
    <w:div w:id="2038039345">
      <w:bodyDiv w:val="1"/>
      <w:marLeft w:val="0"/>
      <w:marRight w:val="0"/>
      <w:marTop w:val="0"/>
      <w:marBottom w:val="0"/>
      <w:divBdr>
        <w:top w:val="none" w:sz="0" w:space="0" w:color="auto"/>
        <w:left w:val="none" w:sz="0" w:space="0" w:color="auto"/>
        <w:bottom w:val="none" w:sz="0" w:space="0" w:color="auto"/>
        <w:right w:val="none" w:sz="0" w:space="0" w:color="auto"/>
      </w:divBdr>
    </w:div>
    <w:div w:id="2041583368">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48018477">
      <w:bodyDiv w:val="1"/>
      <w:marLeft w:val="0"/>
      <w:marRight w:val="0"/>
      <w:marTop w:val="0"/>
      <w:marBottom w:val="0"/>
      <w:divBdr>
        <w:top w:val="none" w:sz="0" w:space="0" w:color="auto"/>
        <w:left w:val="none" w:sz="0" w:space="0" w:color="auto"/>
        <w:bottom w:val="none" w:sz="0" w:space="0" w:color="auto"/>
        <w:right w:val="none" w:sz="0" w:space="0" w:color="auto"/>
      </w:divBdr>
    </w:div>
    <w:div w:id="2048991327">
      <w:bodyDiv w:val="1"/>
      <w:marLeft w:val="0"/>
      <w:marRight w:val="0"/>
      <w:marTop w:val="0"/>
      <w:marBottom w:val="0"/>
      <w:divBdr>
        <w:top w:val="none" w:sz="0" w:space="0" w:color="auto"/>
        <w:left w:val="none" w:sz="0" w:space="0" w:color="auto"/>
        <w:bottom w:val="none" w:sz="0" w:space="0" w:color="auto"/>
        <w:right w:val="none" w:sz="0" w:space="0" w:color="auto"/>
      </w:divBdr>
    </w:div>
    <w:div w:id="2050454583">
      <w:bodyDiv w:val="1"/>
      <w:marLeft w:val="0"/>
      <w:marRight w:val="0"/>
      <w:marTop w:val="0"/>
      <w:marBottom w:val="0"/>
      <w:divBdr>
        <w:top w:val="none" w:sz="0" w:space="0" w:color="auto"/>
        <w:left w:val="none" w:sz="0" w:space="0" w:color="auto"/>
        <w:bottom w:val="none" w:sz="0" w:space="0" w:color="auto"/>
        <w:right w:val="none" w:sz="0" w:space="0" w:color="auto"/>
      </w:divBdr>
    </w:div>
    <w:div w:id="2063483047">
      <w:bodyDiv w:val="1"/>
      <w:marLeft w:val="0"/>
      <w:marRight w:val="0"/>
      <w:marTop w:val="0"/>
      <w:marBottom w:val="0"/>
      <w:divBdr>
        <w:top w:val="none" w:sz="0" w:space="0" w:color="auto"/>
        <w:left w:val="none" w:sz="0" w:space="0" w:color="auto"/>
        <w:bottom w:val="none" w:sz="0" w:space="0" w:color="auto"/>
        <w:right w:val="none" w:sz="0" w:space="0" w:color="auto"/>
      </w:divBdr>
    </w:div>
    <w:div w:id="2067681880">
      <w:bodyDiv w:val="1"/>
      <w:marLeft w:val="0"/>
      <w:marRight w:val="0"/>
      <w:marTop w:val="0"/>
      <w:marBottom w:val="0"/>
      <w:divBdr>
        <w:top w:val="none" w:sz="0" w:space="0" w:color="auto"/>
        <w:left w:val="none" w:sz="0" w:space="0" w:color="auto"/>
        <w:bottom w:val="none" w:sz="0" w:space="0" w:color="auto"/>
        <w:right w:val="none" w:sz="0" w:space="0" w:color="auto"/>
      </w:divBdr>
    </w:div>
    <w:div w:id="2068533378">
      <w:bodyDiv w:val="1"/>
      <w:marLeft w:val="0"/>
      <w:marRight w:val="0"/>
      <w:marTop w:val="0"/>
      <w:marBottom w:val="0"/>
      <w:divBdr>
        <w:top w:val="none" w:sz="0" w:space="0" w:color="auto"/>
        <w:left w:val="none" w:sz="0" w:space="0" w:color="auto"/>
        <w:bottom w:val="none" w:sz="0" w:space="0" w:color="auto"/>
        <w:right w:val="none" w:sz="0" w:space="0" w:color="auto"/>
      </w:divBdr>
    </w:div>
    <w:div w:id="2069960681">
      <w:bodyDiv w:val="1"/>
      <w:marLeft w:val="0"/>
      <w:marRight w:val="0"/>
      <w:marTop w:val="0"/>
      <w:marBottom w:val="0"/>
      <w:divBdr>
        <w:top w:val="none" w:sz="0" w:space="0" w:color="auto"/>
        <w:left w:val="none" w:sz="0" w:space="0" w:color="auto"/>
        <w:bottom w:val="none" w:sz="0" w:space="0" w:color="auto"/>
        <w:right w:val="none" w:sz="0" w:space="0" w:color="auto"/>
      </w:divBdr>
    </w:div>
    <w:div w:id="2077238214">
      <w:bodyDiv w:val="1"/>
      <w:marLeft w:val="0"/>
      <w:marRight w:val="0"/>
      <w:marTop w:val="0"/>
      <w:marBottom w:val="0"/>
      <w:divBdr>
        <w:top w:val="none" w:sz="0" w:space="0" w:color="auto"/>
        <w:left w:val="none" w:sz="0" w:space="0" w:color="auto"/>
        <w:bottom w:val="none" w:sz="0" w:space="0" w:color="auto"/>
        <w:right w:val="none" w:sz="0" w:space="0" w:color="auto"/>
      </w:divBdr>
    </w:div>
    <w:div w:id="2091155219">
      <w:bodyDiv w:val="1"/>
      <w:marLeft w:val="0"/>
      <w:marRight w:val="0"/>
      <w:marTop w:val="0"/>
      <w:marBottom w:val="0"/>
      <w:divBdr>
        <w:top w:val="none" w:sz="0" w:space="0" w:color="auto"/>
        <w:left w:val="none" w:sz="0" w:space="0" w:color="auto"/>
        <w:bottom w:val="none" w:sz="0" w:space="0" w:color="auto"/>
        <w:right w:val="none" w:sz="0" w:space="0" w:color="auto"/>
      </w:divBdr>
    </w:div>
    <w:div w:id="2091804138">
      <w:bodyDiv w:val="1"/>
      <w:marLeft w:val="0"/>
      <w:marRight w:val="0"/>
      <w:marTop w:val="0"/>
      <w:marBottom w:val="0"/>
      <w:divBdr>
        <w:top w:val="none" w:sz="0" w:space="0" w:color="auto"/>
        <w:left w:val="none" w:sz="0" w:space="0" w:color="auto"/>
        <w:bottom w:val="none" w:sz="0" w:space="0" w:color="auto"/>
        <w:right w:val="none" w:sz="0" w:space="0" w:color="auto"/>
      </w:divBdr>
    </w:div>
    <w:div w:id="2102681636">
      <w:bodyDiv w:val="1"/>
      <w:marLeft w:val="0"/>
      <w:marRight w:val="0"/>
      <w:marTop w:val="0"/>
      <w:marBottom w:val="0"/>
      <w:divBdr>
        <w:top w:val="none" w:sz="0" w:space="0" w:color="auto"/>
        <w:left w:val="none" w:sz="0" w:space="0" w:color="auto"/>
        <w:bottom w:val="none" w:sz="0" w:space="0" w:color="auto"/>
        <w:right w:val="none" w:sz="0" w:space="0" w:color="auto"/>
      </w:divBdr>
    </w:div>
    <w:div w:id="2103717556">
      <w:bodyDiv w:val="1"/>
      <w:marLeft w:val="0"/>
      <w:marRight w:val="0"/>
      <w:marTop w:val="0"/>
      <w:marBottom w:val="0"/>
      <w:divBdr>
        <w:top w:val="none" w:sz="0" w:space="0" w:color="auto"/>
        <w:left w:val="none" w:sz="0" w:space="0" w:color="auto"/>
        <w:bottom w:val="none" w:sz="0" w:space="0" w:color="auto"/>
        <w:right w:val="none" w:sz="0" w:space="0" w:color="auto"/>
      </w:divBdr>
    </w:div>
    <w:div w:id="2104111057">
      <w:bodyDiv w:val="1"/>
      <w:marLeft w:val="0"/>
      <w:marRight w:val="0"/>
      <w:marTop w:val="0"/>
      <w:marBottom w:val="0"/>
      <w:divBdr>
        <w:top w:val="none" w:sz="0" w:space="0" w:color="auto"/>
        <w:left w:val="none" w:sz="0" w:space="0" w:color="auto"/>
        <w:bottom w:val="none" w:sz="0" w:space="0" w:color="auto"/>
        <w:right w:val="none" w:sz="0" w:space="0" w:color="auto"/>
      </w:divBdr>
    </w:div>
    <w:div w:id="2104452803">
      <w:bodyDiv w:val="1"/>
      <w:marLeft w:val="0"/>
      <w:marRight w:val="0"/>
      <w:marTop w:val="0"/>
      <w:marBottom w:val="0"/>
      <w:divBdr>
        <w:top w:val="none" w:sz="0" w:space="0" w:color="auto"/>
        <w:left w:val="none" w:sz="0" w:space="0" w:color="auto"/>
        <w:bottom w:val="none" w:sz="0" w:space="0" w:color="auto"/>
        <w:right w:val="none" w:sz="0" w:space="0" w:color="auto"/>
      </w:divBdr>
    </w:div>
    <w:div w:id="2109958075">
      <w:bodyDiv w:val="1"/>
      <w:marLeft w:val="0"/>
      <w:marRight w:val="0"/>
      <w:marTop w:val="0"/>
      <w:marBottom w:val="0"/>
      <w:divBdr>
        <w:top w:val="none" w:sz="0" w:space="0" w:color="auto"/>
        <w:left w:val="none" w:sz="0" w:space="0" w:color="auto"/>
        <w:bottom w:val="none" w:sz="0" w:space="0" w:color="auto"/>
        <w:right w:val="none" w:sz="0" w:space="0" w:color="auto"/>
      </w:divBdr>
    </w:div>
    <w:div w:id="2112116262">
      <w:bodyDiv w:val="1"/>
      <w:marLeft w:val="0"/>
      <w:marRight w:val="0"/>
      <w:marTop w:val="0"/>
      <w:marBottom w:val="0"/>
      <w:divBdr>
        <w:top w:val="none" w:sz="0" w:space="0" w:color="auto"/>
        <w:left w:val="none" w:sz="0" w:space="0" w:color="auto"/>
        <w:bottom w:val="none" w:sz="0" w:space="0" w:color="auto"/>
        <w:right w:val="none" w:sz="0" w:space="0" w:color="auto"/>
      </w:divBdr>
    </w:div>
    <w:div w:id="2114280418">
      <w:bodyDiv w:val="1"/>
      <w:marLeft w:val="0"/>
      <w:marRight w:val="0"/>
      <w:marTop w:val="0"/>
      <w:marBottom w:val="0"/>
      <w:divBdr>
        <w:top w:val="none" w:sz="0" w:space="0" w:color="auto"/>
        <w:left w:val="none" w:sz="0" w:space="0" w:color="auto"/>
        <w:bottom w:val="none" w:sz="0" w:space="0" w:color="auto"/>
        <w:right w:val="none" w:sz="0" w:space="0" w:color="auto"/>
      </w:divBdr>
    </w:div>
    <w:div w:id="2119719782">
      <w:bodyDiv w:val="1"/>
      <w:marLeft w:val="0"/>
      <w:marRight w:val="0"/>
      <w:marTop w:val="0"/>
      <w:marBottom w:val="0"/>
      <w:divBdr>
        <w:top w:val="none" w:sz="0" w:space="0" w:color="auto"/>
        <w:left w:val="none" w:sz="0" w:space="0" w:color="auto"/>
        <w:bottom w:val="none" w:sz="0" w:space="0" w:color="auto"/>
        <w:right w:val="none" w:sz="0" w:space="0" w:color="auto"/>
      </w:divBdr>
    </w:div>
    <w:div w:id="2123837686">
      <w:bodyDiv w:val="1"/>
      <w:marLeft w:val="0"/>
      <w:marRight w:val="0"/>
      <w:marTop w:val="0"/>
      <w:marBottom w:val="0"/>
      <w:divBdr>
        <w:top w:val="none" w:sz="0" w:space="0" w:color="auto"/>
        <w:left w:val="none" w:sz="0" w:space="0" w:color="auto"/>
        <w:bottom w:val="none" w:sz="0" w:space="0" w:color="auto"/>
        <w:right w:val="none" w:sz="0" w:space="0" w:color="auto"/>
      </w:divBdr>
    </w:div>
    <w:div w:id="2124416030">
      <w:bodyDiv w:val="1"/>
      <w:marLeft w:val="0"/>
      <w:marRight w:val="0"/>
      <w:marTop w:val="0"/>
      <w:marBottom w:val="0"/>
      <w:divBdr>
        <w:top w:val="none" w:sz="0" w:space="0" w:color="auto"/>
        <w:left w:val="none" w:sz="0" w:space="0" w:color="auto"/>
        <w:bottom w:val="none" w:sz="0" w:space="0" w:color="auto"/>
        <w:right w:val="none" w:sz="0" w:space="0" w:color="auto"/>
      </w:divBdr>
    </w:div>
    <w:div w:id="2128816739">
      <w:bodyDiv w:val="1"/>
      <w:marLeft w:val="0"/>
      <w:marRight w:val="0"/>
      <w:marTop w:val="0"/>
      <w:marBottom w:val="0"/>
      <w:divBdr>
        <w:top w:val="none" w:sz="0" w:space="0" w:color="auto"/>
        <w:left w:val="none" w:sz="0" w:space="0" w:color="auto"/>
        <w:bottom w:val="none" w:sz="0" w:space="0" w:color="auto"/>
        <w:right w:val="none" w:sz="0" w:space="0" w:color="auto"/>
      </w:divBdr>
    </w:div>
    <w:div w:id="2145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Aue16</b:Tag>
    <b:SourceType>JournalArticle</b:SourceType>
    <b:Guid>{0C65B5EA-5499-42A3-A51B-F9CD35A5A063}</b:Guid>
    <b:Title>Market structure and exchange rate pass-through.</b:Title>
    <b:Year>2016</b:Year>
    <b:Volume>99</b:Volume>
    <b:Author>
      <b:Author>
        <b:NameList>
          <b:Person>
            <b:Last>Auer</b:Last>
            <b:First>R.A.</b:First>
          </b:Person>
          <b:Person>
            <b:Last>Schoenle</b:Last>
            <b:First>R.S.</b:First>
          </b:Person>
        </b:NameList>
      </b:Author>
    </b:Author>
    <b:JournalName>Journal of International Economics</b:JournalName>
    <b:Pages>60-77</b:Pages>
    <b:RefOrder>2</b:RefOrder>
  </b:Source>
  <b:Source>
    <b:Tag>Dev17</b:Tag>
    <b:SourceType>JournalArticle</b:SourceType>
    <b:Guid>{1D7E16BE-0B8F-4EAB-93D0-706823A23998}</b:Guid>
    <b:Title>Importers and exporters in exchange rate pass-through and currency invoicing.</b:Title>
    <b:Year>2017</b:Year>
    <b:Volume>105</b:Volume>
    <b:Author>
      <b:Author>
        <b:NameList>
          <b:Person>
            <b:Last>Devereux</b:Last>
            <b:First>Michael</b:First>
            <b:Middle>B.</b:Middle>
          </b:Person>
          <b:Person>
            <b:Last>Dong</b:Last>
            <b:First>Wei</b:First>
          </b:Person>
          <b:Person>
            <b:Last>Tomlin</b:Last>
            <b:First>Ben</b:First>
          </b:Person>
        </b:NameList>
      </b:Author>
    </b:Author>
    <b:JournalName>Journal of International Economics</b:JournalName>
    <b:Pages>187-204</b:Pages>
    <b:RefOrder>4</b:RefOrder>
  </b:Source>
  <b:Source>
    <b:Tag>Bur14</b:Tag>
    <b:SourceType>JournalArticle</b:SourceType>
    <b:Guid>{456E6E60-E556-443C-B5D6-1049D44665DB}</b:Guid>
    <b:Author>
      <b:Author>
        <b:NameList>
          <b:Person>
            <b:Last>Burstein</b:Last>
            <b:First>A.</b:First>
          </b:Person>
          <b:Person>
            <b:Last>Gopinath</b:Last>
            <b:First>G.</b:First>
          </b:Person>
        </b:NameList>
      </b:Author>
    </b:Author>
    <b:Title>International prices and exchange rates</b:Title>
    <b:PeriodicalTitle>Handbook of International Economics</b:PeriodicalTitle>
    <b:Year>2014</b:Year>
    <b:Issue>4</b:Issue>
    <b:RefOrder>1</b:RefOrder>
  </b:Source>
  <b:Source>
    <b:Tag>Gop20</b:Tag>
    <b:SourceType>JournalArticle</b:SourceType>
    <b:Guid>{60F37D79-7FEE-4FE7-9434-8776647C1AF2}</b:Guid>
    <b:Author>
      <b:Author>
        <b:NameList>
          <b:Person>
            <b:Last>Gopinath</b:Last>
            <b:First>Gita</b:First>
          </b:Person>
          <b:Person>
            <b:Last>Boz</b:Last>
            <b:First>Emine</b:First>
          </b:Person>
          <b:Person>
            <b:Last>Casas</b:Last>
            <b:First>Camila</b:First>
          </b:Person>
          <b:Person>
            <b:Last>Díez</b:Last>
            <b:First>Federico</b:First>
            <b:Middle>J.</b:Middle>
          </b:Person>
          <b:Person>
            <b:Last>Gourinchas</b:Last>
            <b:First>Pierre-Olivier</b:First>
          </b:Person>
          <b:Person>
            <b:Last>Plagborg-Møller</b:Last>
            <b:First>Mikkel</b:First>
          </b:Person>
        </b:NameList>
      </b:Author>
    </b:Author>
    <b:Title>Dominant currency paradigm</b:Title>
    <b:PeriodicalTitle>American Economic Review</b:PeriodicalTitle>
    <b:Year>2020</b:Year>
    <b:Edition>110</b:Edition>
    <b:Volume>3</b:Volume>
    <b:Pages>677-719</b:Pages>
    <b:JournalName>American Economic Review</b:JournalName>
    <b:RefOrder>6</b:RefOrder>
  </b:Source>
  <b:Source>
    <b:Tag>Ami14</b:Tag>
    <b:SourceType>JournalArticle</b:SourceType>
    <b:Guid>{AC24B3FB-F41F-461D-97EC-456FB88D0D18}</b:Guid>
    <b:Title>Importers, exporters, and exchange rate disconnect</b:Title>
    <b:Year>2014</b:Year>
    <b:Author>
      <b:Author>
        <b:NameList>
          <b:Person>
            <b:Last>Amiti</b:Last>
            <b:First>M.</b:First>
          </b:Person>
          <b:Person>
            <b:Last>Itskhoki</b:Last>
            <b:First>Oleg</b:First>
          </b:Person>
          <b:Person>
            <b:Last>Konings</b:Last>
            <b:First>Jozef.</b:First>
          </b:Person>
        </b:NameList>
      </b:Author>
    </b:Author>
    <b:PeriodicalTitle>The American Economic Review</b:PeriodicalTitle>
    <b:Month>July</b:Month>
    <b:Pages>1942-78</b:Pages>
    <b:JournalName>American Economic Review</b:JournalName>
    <b:RefOrder>3</b:RefOrder>
  </b:Source>
  <b:Source>
    <b:Tag>Fau14</b:Tag>
    <b:SourceType>JournalArticle</b:SourceType>
    <b:Guid>{1C25AF64-A2B0-43AF-961A-A00B3DEE8C99}</b:Guid>
    <b:Author>
      <b:Author>
        <b:NameList>
          <b:Person>
            <b:Last>Fauceglia</b:Last>
            <b:First>Dario</b:First>
          </b:Person>
          <b:Person>
            <b:Last>Shingal</b:Last>
            <b:First>Anirudh</b:First>
          </b:Person>
          <b:Person>
            <b:Last>Wermelinger</b:Last>
            <b:First>Martin</b:First>
          </b:Person>
        </b:NameList>
      </b:Author>
    </b:Author>
    <b:Title>Natural hedging of exchange rate risk: the role of imported input prices</b:Title>
    <b:JournalName>Swiss Journal of Economics and Statistics</b:JournalName>
    <b:Year>2014</b:Year>
    <b:Pages>261-296</b:Pages>
    <b:Volume>150</b:Volume>
    <b:Issue>4</b:Issue>
    <b:RefOrder>5</b:RefOrder>
  </b:Source>
  <b:Source>
    <b:Tag>Atk08</b:Tag>
    <b:SourceType>ArticleInAPeriodical</b:SourceType>
    <b:Guid>{09F65D21-21D6-43B8-8773-B05AE0EF5064}</b:Guid>
    <b:Author>
      <b:Author>
        <b:NameList>
          <b:Person>
            <b:Last>Atkeson</b:Last>
            <b:First>A.</b:First>
          </b:Person>
          <b:Person>
            <b:Last>Burstein</b:Last>
            <b:First>A.</b:First>
          </b:Person>
        </b:NameList>
      </b:Author>
    </b:Author>
    <b:Title>Trade costs, pricing-to-market, and international relative prices</b:Title>
    <b:PeriodicalTitle>American Economic Review</b:PeriodicalTitle>
    <b:Year>2008</b:Year>
    <b:Issue>98</b:Issue>
    <b:RefOrder>7</b:RefOrder>
  </b:Source>
  <b:Source>
    <b:Tag>van20</b:Tag>
    <b:SourceType>JournalArticle</b:SourceType>
    <b:Guid>{C7D4F5B7-853E-4901-ADBA-2C7575C75B91}</b:Guid>
    <b:Author>
      <b:Author>
        <b:NameList>
          <b:Person>
            <b:Last>van der Mensbrugghe</b:Last>
            <b:First>Dominique</b:First>
          </b:Person>
          <b:Person>
            <b:Last>Peters</b:Last>
            <b:First>Jeffrey</b:First>
            <b:Middle>C.</b:Middle>
          </b:Person>
        </b:NameList>
      </b:Author>
    </b:Author>
    <b:Title>Volume preserving CES and CET formulations</b:Title>
    <b:JournalName>GTAP Working Paper</b:JournalName>
    <b:Year>2020</b:Year>
    <b:Volume>No. 87</b:Volume>
    <b:RefOrder>8</b:RefOrder>
  </b:Source>
  <b:Source>
    <b:Tag>Фир22</b:Tag>
    <b:SourceType>JournalArticle</b:SourceType>
    <b:Guid>{F209FFE1-B18D-4FBB-9919-4BE06C0292B6}</b:Guid>
    <b:Title>Оценка товарооборота России с основными партнерами в январе-июле 2022 г.</b:Title>
    <b:Year>2022</b:Year>
    <b:Author>
      <b:Author>
        <b:NameList>
          <b:Person>
            <b:Last>Фиранчук</b:Last>
            <b:First>А.С.</b:First>
          </b:Person>
          <b:Person>
            <b:Last>Кнобель</b:Last>
            <b:First>А.Ю.</b:First>
          </b:Person>
        </b:NameList>
      </b:Author>
    </b:Author>
    <b:JournalName>Экономическое развитие России</b:JournalName>
    <b:Month>октябрь</b:Month>
    <b:Pages>13-23</b:Pages>
    <b:Volume>29</b:Volume>
    <b:Issue>10</b:Issue>
    <b:LCID>ru-RU</b:LCID>
    <b:RefOrder>9</b:RefOrder>
  </b:Source>
</b:Sources>
</file>

<file path=customXml/itemProps1.xml><?xml version="1.0" encoding="utf-8"?>
<ds:datastoreItem xmlns:ds="http://schemas.openxmlformats.org/officeDocument/2006/customXml" ds:itemID="{439D58D5-96A6-4AB5-B32B-D90B19DB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Mir</dc:creator>
  <cp:keywords/>
  <dc:description/>
  <cp:lastModifiedBy>Alexander Firanchuk</cp:lastModifiedBy>
  <cp:revision>3</cp:revision>
  <dcterms:created xsi:type="dcterms:W3CDTF">2022-11-10T10:43:00Z</dcterms:created>
  <dcterms:modified xsi:type="dcterms:W3CDTF">2022-11-10T10:50:00Z</dcterms:modified>
</cp:coreProperties>
</file>